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9264" w14:textId="577F661D" w:rsidR="00F01E58" w:rsidRPr="005B74EF" w:rsidRDefault="00F01E58" w:rsidP="00F01E58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5B74EF">
        <w:rPr>
          <w:rFonts w:ascii="Cambria" w:eastAsia="Cambria" w:hAnsi="Cambria" w:cs="Cambria"/>
          <w:i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2B145599" wp14:editId="6F0615CE">
            <wp:simplePos x="0" y="0"/>
            <wp:positionH relativeFrom="column">
              <wp:posOffset>-143510</wp:posOffset>
            </wp:positionH>
            <wp:positionV relativeFrom="paragraph">
              <wp:posOffset>-313690</wp:posOffset>
            </wp:positionV>
            <wp:extent cx="803910" cy="94742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4" r="-9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4EF">
        <w:rPr>
          <w:rFonts w:ascii="Cambria" w:eastAsia="Cambria" w:hAnsi="Cambria" w:cs="Cambria"/>
          <w:i/>
          <w:sz w:val="22"/>
          <w:szCs w:val="22"/>
        </w:rPr>
        <w:t xml:space="preserve">       </w:t>
      </w:r>
      <w:r w:rsidRPr="005B74EF">
        <w:rPr>
          <w:rFonts w:ascii="Cambria" w:hAnsi="Cambria"/>
          <w:i/>
          <w:sz w:val="22"/>
          <w:szCs w:val="22"/>
        </w:rPr>
        <w:t>Białostockie Centrum Onkologii</w:t>
      </w:r>
    </w:p>
    <w:p w14:paraId="0410EEEF" w14:textId="77777777" w:rsidR="00F01E58" w:rsidRDefault="00F01E58" w:rsidP="00F01E58">
      <w:pPr>
        <w:pStyle w:val="Nagwek"/>
        <w:tabs>
          <w:tab w:val="clear" w:pos="4536"/>
        </w:tabs>
        <w:jc w:val="right"/>
      </w:pPr>
      <w:r w:rsidRPr="005B74EF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Pr="005B74EF">
        <w:rPr>
          <w:rFonts w:ascii="Cambria" w:hAnsi="Cambria"/>
          <w:i/>
          <w:sz w:val="22"/>
          <w:szCs w:val="22"/>
        </w:rPr>
        <w:t>im. Marii Skłodowskiej-Curie</w:t>
      </w:r>
    </w:p>
    <w:p w14:paraId="18AAE9D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ul. Ogrodowa 12, 15-027 Białystok</w:t>
      </w:r>
    </w:p>
    <w:p w14:paraId="6FD8CA18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tel.: 85 664 68 00  fax: 85 743 59 13</w:t>
      </w:r>
    </w:p>
    <w:p w14:paraId="6ACDEC62" w14:textId="77777777" w:rsidR="00F01E58" w:rsidRPr="00905BC9" w:rsidRDefault="00F01E58" w:rsidP="00F01E58">
      <w:pPr>
        <w:pStyle w:val="Nagwek"/>
        <w:tabs>
          <w:tab w:val="clear" w:pos="4536"/>
          <w:tab w:val="clear" w:pos="9072"/>
        </w:tabs>
        <w:jc w:val="right"/>
        <w:rPr>
          <w:lang w:val="en-US"/>
        </w:rPr>
      </w:pPr>
      <w:r>
        <w:rPr>
          <w:rFonts w:ascii="Cambria" w:hAnsi="Cambria"/>
          <w:i/>
          <w:sz w:val="16"/>
          <w:szCs w:val="20"/>
          <w:lang w:val="en-US"/>
        </w:rPr>
        <w:t>NIP: 966-13-30-466</w:t>
      </w:r>
    </w:p>
    <w:p w14:paraId="78F25A91" w14:textId="77777777" w:rsidR="00F01E58" w:rsidRPr="00905BC9" w:rsidRDefault="00F01E58" w:rsidP="00F01E58">
      <w:pPr>
        <w:pStyle w:val="Nagwek"/>
        <w:tabs>
          <w:tab w:val="clear" w:pos="4536"/>
          <w:tab w:val="clear" w:pos="9072"/>
        </w:tabs>
        <w:jc w:val="right"/>
        <w:rPr>
          <w:lang w:val="en-US"/>
        </w:rPr>
      </w:pPr>
      <w:r>
        <w:rPr>
          <w:rFonts w:ascii="Cambria" w:hAnsi="Cambria"/>
          <w:i/>
          <w:szCs w:val="20"/>
          <w:lang w:val="en-US"/>
        </w:rPr>
        <w:t xml:space="preserve">e-mail: </w:t>
      </w:r>
      <w:r w:rsidRPr="00E168D8">
        <w:rPr>
          <w:rFonts w:ascii="Cambria" w:hAnsi="Cambria"/>
          <w:i/>
          <w:szCs w:val="20"/>
          <w:lang w:val="en-US"/>
        </w:rPr>
        <w:t>bco@onkologia.bialystok.pl</w:t>
      </w:r>
    </w:p>
    <w:p w14:paraId="04896D55" w14:textId="77777777" w:rsidR="00F01E58" w:rsidRDefault="00F01E58" w:rsidP="00F01E58">
      <w:pPr>
        <w:pBdr>
          <w:bottom w:val="single" w:sz="4" w:space="1" w:color="auto"/>
        </w:pBdr>
        <w:rPr>
          <w:rFonts w:ascii="Cambria" w:hAnsi="Cambria" w:cs="Cambria"/>
          <w:i/>
          <w:szCs w:val="20"/>
          <w:lang w:val="en-US"/>
        </w:rPr>
      </w:pPr>
    </w:p>
    <w:p w14:paraId="48DB0604" w14:textId="77777777" w:rsidR="003C5E10" w:rsidRPr="00F01E58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3DA9787A" w14:textId="77777777" w:rsidR="003C5E10" w:rsidRPr="00F01E58" w:rsidRDefault="003C5E10" w:rsidP="003C5E10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297FBFEE" w14:textId="2E0AA609" w:rsidR="003C5E10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7CFF351F" w14:textId="49789EA9" w:rsidR="00F01E58" w:rsidRPr="00F01E58" w:rsidRDefault="00F01E58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6DE867D7" w14:textId="3F5F3D90" w:rsidR="003F6D82" w:rsidRPr="00905BC9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4A26180D" w14:textId="327598A5" w:rsidR="003F6D82" w:rsidRPr="00905BC9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646DB753" w14:textId="13C3C8DC" w:rsidR="003F6D82" w:rsidRPr="00905BC9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1A7BB072" w14:textId="77777777" w:rsidR="00F01E58" w:rsidRPr="00905BC9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09E195E6" w14:textId="620C1ED7" w:rsidR="00F01E58" w:rsidRPr="00905BC9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189D48C2" w14:textId="64FCEF26" w:rsidR="003F6D82" w:rsidRPr="00905BC9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566F793E" w14:textId="0411DF32" w:rsidR="003F6D82" w:rsidRPr="00905BC9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  <w:lang w:val="en-US"/>
        </w:rPr>
      </w:pPr>
    </w:p>
    <w:p w14:paraId="2DE5849D" w14:textId="53175659" w:rsidR="003F6D82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color w:val="auto"/>
          <w:sz w:val="22"/>
          <w:szCs w:val="22"/>
          <w:u w:val="single"/>
        </w:rPr>
      </w:pPr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Szczegółowe warunki Konkursu </w:t>
      </w:r>
      <w:bookmarkStart w:id="0" w:name="_Hlk35324416"/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Ofert </w:t>
      </w:r>
      <w:r w:rsidRPr="000E1DE1">
        <w:rPr>
          <w:rFonts w:ascii="Cambria" w:hAnsi="Cambria" w:cs="Times New Roman"/>
          <w:color w:val="auto"/>
          <w:sz w:val="22"/>
          <w:szCs w:val="22"/>
          <w:u w:val="single"/>
        </w:rPr>
        <w:t>nr</w:t>
      </w:r>
      <w:r w:rsidR="007B3EA6" w:rsidRPr="000E1DE1">
        <w:rPr>
          <w:rFonts w:ascii="Cambria" w:hAnsi="Cambria" w:cs="Times New Roman"/>
          <w:color w:val="auto"/>
          <w:sz w:val="22"/>
          <w:szCs w:val="22"/>
          <w:u w:val="single"/>
        </w:rPr>
        <w:t xml:space="preserve"> </w:t>
      </w:r>
      <w:r w:rsidR="00085BDB" w:rsidRPr="00085BDB">
        <w:rPr>
          <w:rFonts w:ascii="Cambria" w:hAnsi="Cambria" w:cs="Times New Roman"/>
          <w:color w:val="auto"/>
          <w:sz w:val="22"/>
          <w:szCs w:val="22"/>
          <w:u w:val="single"/>
        </w:rPr>
        <w:t>57</w:t>
      </w:r>
      <w:r w:rsidR="007B3EA6" w:rsidRPr="00085BDB">
        <w:rPr>
          <w:rFonts w:ascii="Cambria" w:hAnsi="Cambria" w:cs="Times New Roman"/>
          <w:color w:val="auto"/>
          <w:sz w:val="22"/>
          <w:szCs w:val="22"/>
          <w:u w:val="single"/>
        </w:rPr>
        <w:t>/KO/2020</w:t>
      </w:r>
    </w:p>
    <w:p w14:paraId="2BA9C82E" w14:textId="77777777" w:rsidR="00D851A5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0CAD8AD3" w14:textId="359D0DAE" w:rsidR="00DA2C12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na realizację </w:t>
      </w:r>
      <w:r w:rsidR="00CC0C7F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świadczeń zdrowotnych (edukacji</w:t>
      </w:r>
      <w:r w:rsidR="00FC368C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zdrowo</w:t>
      </w:r>
      <w:r w:rsidR="00670D1A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tnej/</w:t>
      </w:r>
      <w:r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promocji zdrowia</w:t>
      </w:r>
      <w:r w:rsidR="00CC0C7F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)</w:t>
      </w:r>
      <w:r w:rsidR="0064219D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</w:p>
    <w:p w14:paraId="5F59A57E" w14:textId="77777777" w:rsidR="00590FA9" w:rsidRDefault="003F6D82" w:rsidP="00FC368C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przez </w:t>
      </w:r>
      <w:r w:rsidR="00CC2049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podmioty, wykonujące działalność leczniczą</w:t>
      </w:r>
      <w:r w:rsidR="00FC368C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="00CC2049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z województwa podlaskiego</w:t>
      </w:r>
      <w:bookmarkEnd w:id="0"/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, </w:t>
      </w:r>
    </w:p>
    <w:p w14:paraId="32A8584C" w14:textId="0D2EAA11" w:rsidR="00CC0C7F" w:rsidRPr="009D0840" w:rsidRDefault="003F6D82" w:rsidP="00FC368C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w postaci ud</w:t>
      </w:r>
      <w:r w:rsidR="00CC2049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zielania profilaktycznych porad 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edukacyjnych uczestni</w:t>
      </w:r>
      <w:r w:rsidR="003C584A">
        <w:rPr>
          <w:rFonts w:ascii="Cambria" w:hAnsi="Cambria" w:cs="Times New Roman"/>
          <w:bCs/>
          <w:color w:val="auto"/>
          <w:spacing w:val="-6"/>
          <w:sz w:val="22"/>
          <w:szCs w:val="22"/>
        </w:rPr>
        <w:t>kom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projektu</w:t>
      </w:r>
      <w:r w:rsidR="004E04A8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</w:p>
    <w:p w14:paraId="1108E9DD" w14:textId="2D16D8D0" w:rsidR="003F6D82" w:rsidRPr="00FF40FA" w:rsidRDefault="006C441D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pn. 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„Zrób </w:t>
      </w:r>
      <w:r w:rsidR="003C584A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kolonoskopię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trosce o Siebie i bliskich. Wsparcie krajowego programu profilaktyki raka </w:t>
      </w:r>
      <w:r w:rsidR="003C584A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jelita grubego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województwie podlaskim.”</w:t>
      </w:r>
      <w:r w:rsidR="00CC2049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 xml:space="preserve"> (nr WND-RPPD.02.05.00-20</w:t>
      </w:r>
      <w:r w:rsidR="00AB5D96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-</w:t>
      </w:r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001</w:t>
      </w:r>
      <w:r w:rsidR="003C584A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7</w:t>
      </w:r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/18</w:t>
      </w:r>
      <w:r w:rsidR="00591F0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)</w:t>
      </w:r>
    </w:p>
    <w:p w14:paraId="26A11651" w14:textId="531B184B" w:rsidR="00F01E58" w:rsidRPr="00072165" w:rsidRDefault="00CB4658" w:rsidP="00CB4658">
      <w:pPr>
        <w:pStyle w:val="Nagwek"/>
        <w:tabs>
          <w:tab w:val="clear" w:pos="4536"/>
          <w:tab w:val="center" w:pos="4535"/>
          <w:tab w:val="left" w:pos="7632"/>
        </w:tabs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="00F01E58"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205B0" wp14:editId="022D5D78">
                <wp:simplePos x="0" y="0"/>
                <wp:positionH relativeFrom="column">
                  <wp:posOffset>539750</wp:posOffset>
                </wp:positionH>
                <wp:positionV relativeFrom="paragraph">
                  <wp:posOffset>205740</wp:posOffset>
                </wp:positionV>
                <wp:extent cx="4724400" cy="0"/>
                <wp:effectExtent l="11430" t="7620" r="7620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46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2.5pt;margin-top:16.2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0A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5ObUZJE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"/>
            </w:pict>
          </mc:Fallback>
        </mc:AlternateContent>
      </w:r>
      <w:r>
        <w:rPr>
          <w:rFonts w:ascii="Cambria" w:hAnsi="Cambria" w:cs="Cambria"/>
          <w:sz w:val="22"/>
          <w:szCs w:val="22"/>
        </w:rPr>
        <w:tab/>
      </w:r>
    </w:p>
    <w:p w14:paraId="0CE1F20D" w14:textId="1A92E7BC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171EA99B" w14:textId="617AFF95" w:rsidR="00F01E58" w:rsidRPr="00072165" w:rsidRDefault="00D45636" w:rsidP="00F01E58">
      <w:pPr>
        <w:pStyle w:val="Nagwek"/>
        <w:spacing w:line="360" w:lineRule="auto"/>
        <w:jc w:val="center"/>
        <w:rPr>
          <w:rFonts w:ascii="Cambria" w:hAnsi="Cambria" w:cs="Cambr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D2C49F9" wp14:editId="6A4DCCCE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5D521D" w14:textId="234321F8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2D23DBDB" w14:textId="45D43E4B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530FA148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F99B369" w14:textId="66848814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</w:p>
    <w:p w14:paraId="0565454E" w14:textId="1920733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0CF1C3F4" w14:textId="31F7247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13F6F67" w14:textId="29A1B1C3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32999ED" w14:textId="11029B5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8952937" w14:textId="0D5B20D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C0877C0" w14:textId="6BE70D2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F0ED63" w14:textId="4ACF9C72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B1A512" w14:textId="4F166D5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2A6D9F96" w14:textId="4A90166F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6CB355D3" w14:textId="36F075A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EB80FBF" w14:textId="7641204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3B810503" w14:textId="5FAA123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1A8A994F" w14:textId="4A9FA88A" w:rsidR="00AC6E65" w:rsidRPr="00F01E58" w:rsidRDefault="00AC6E65" w:rsidP="00AC6E65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Dyrektor BCO</w:t>
      </w:r>
    </w:p>
    <w:p w14:paraId="6C8AE19D" w14:textId="53EB387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01E22306" w14:textId="5B663EF9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61C09753" w14:textId="347A3148" w:rsidR="00AC6E65" w:rsidRPr="00F01E58" w:rsidRDefault="00AC6E65" w:rsidP="00C228CA">
      <w:pPr>
        <w:tabs>
          <w:tab w:val="left" w:pos="3240"/>
        </w:tabs>
        <w:spacing w:line="240" w:lineRule="exact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4EC160BC" w14:textId="6A1183A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 …………………………</w:t>
      </w:r>
    </w:p>
    <w:p w14:paraId="49A836BF" w14:textId="3C7C15C1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>Zatwierdzam</w:t>
      </w:r>
    </w:p>
    <w:p w14:paraId="29B0F68D" w14:textId="7B279D48" w:rsidR="001C1925" w:rsidRPr="00F01E58" w:rsidRDefault="00F01E58" w:rsidP="00F01E58">
      <w:pPr>
        <w:tabs>
          <w:tab w:val="left" w:pos="567"/>
        </w:tabs>
        <w:spacing w:before="120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lastRenderedPageBreak/>
        <w:tab/>
      </w:r>
      <w:r w:rsidR="001C1925" w:rsidRPr="00F01E58">
        <w:rPr>
          <w:rFonts w:ascii="Cambria" w:hAnsi="Cambria" w:cs="Times New Roman"/>
          <w:iCs/>
          <w:sz w:val="22"/>
          <w:szCs w:val="22"/>
        </w:rPr>
        <w:t xml:space="preserve">Na  podstawie  </w:t>
      </w:r>
      <w:bookmarkStart w:id="1" w:name="_Hlk35415296"/>
      <w:r w:rsidR="001C1925" w:rsidRPr="00F01E58">
        <w:rPr>
          <w:rFonts w:ascii="Cambria" w:hAnsi="Cambria" w:cs="Times New Roman"/>
          <w:iCs/>
          <w:sz w:val="22"/>
          <w:szCs w:val="22"/>
        </w:rPr>
        <w:t>Ustawy  z dnia 15.04.2011r. o  działalności  leczniczej   (t.j. Dz.U. z 2020r. poz. 295 ze zm.)</w:t>
      </w:r>
      <w:bookmarkEnd w:id="1"/>
      <w:r w:rsidR="001C1925" w:rsidRPr="00F01E58">
        <w:rPr>
          <w:rFonts w:ascii="Cambria" w:hAnsi="Cambria" w:cs="Times New Roman"/>
          <w:iCs/>
          <w:sz w:val="22"/>
          <w:szCs w:val="22"/>
        </w:rPr>
        <w:t>,</w:t>
      </w:r>
      <w:r w:rsidR="001C1925" w:rsidRPr="00F01E58">
        <w:rPr>
          <w:rFonts w:ascii="Cambria" w:hAnsi="Cambria" w:cs="Times New Roman"/>
          <w:i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sz w:val="22"/>
          <w:szCs w:val="22"/>
        </w:rPr>
        <w:t>Białostockie Centrum Onkologii im. Marii Skłodowskiej – Curie w Białymstoku</w:t>
      </w:r>
      <w:r w:rsidR="00625765" w:rsidRPr="00F01E58">
        <w:rPr>
          <w:rFonts w:ascii="Cambria" w:hAnsi="Cambria" w:cs="Times New Roman"/>
          <w:sz w:val="22"/>
          <w:szCs w:val="22"/>
        </w:rPr>
        <w:t xml:space="preserve">, 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b/>
          <w:bCs/>
          <w:sz w:val="22"/>
          <w:szCs w:val="22"/>
        </w:rPr>
        <w:t>ogłasza konkurs ofert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CC0C7F">
        <w:rPr>
          <w:rFonts w:ascii="Cambria" w:hAnsi="Cambria" w:cs="Times New Roman"/>
          <w:color w:val="auto"/>
          <w:sz w:val="22"/>
          <w:szCs w:val="22"/>
        </w:rPr>
        <w:t xml:space="preserve">na realizację </w:t>
      </w:r>
      <w:r w:rsidR="00CC0C7F" w:rsidRPr="00F62802">
        <w:rPr>
          <w:rFonts w:ascii="Cambria" w:hAnsi="Cambria" w:cs="Times New Roman"/>
          <w:color w:val="auto"/>
          <w:sz w:val="22"/>
          <w:szCs w:val="22"/>
        </w:rPr>
        <w:t>świadczeń zdrowotnych (edukacji</w:t>
      </w:r>
      <w:r w:rsidR="00670D1A" w:rsidRPr="00F62802">
        <w:rPr>
          <w:rFonts w:ascii="Cambria" w:hAnsi="Cambria" w:cs="Times New Roman"/>
          <w:color w:val="auto"/>
          <w:sz w:val="22"/>
          <w:szCs w:val="22"/>
        </w:rPr>
        <w:t xml:space="preserve"> zdrowotnej</w:t>
      </w:r>
      <w:r w:rsidR="00CC0C7F" w:rsidRPr="00F62802">
        <w:rPr>
          <w:rFonts w:ascii="Cambria" w:hAnsi="Cambria" w:cs="Times New Roman"/>
          <w:color w:val="auto"/>
          <w:sz w:val="22"/>
          <w:szCs w:val="22"/>
        </w:rPr>
        <w:t xml:space="preserve">/promocji zdrowia) 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 xml:space="preserve">przez </w:t>
      </w:r>
      <w:r w:rsidR="00CC2049" w:rsidRPr="00F62802">
        <w:rPr>
          <w:rFonts w:ascii="Cambria" w:hAnsi="Cambria" w:cs="Times New Roman"/>
          <w:color w:val="auto"/>
          <w:sz w:val="22"/>
          <w:szCs w:val="22"/>
        </w:rPr>
        <w:t>podmioty, wykonujące działalność leczniczą</w:t>
      </w:r>
      <w:r w:rsidR="00AE64DE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>z województwa podlaskiego,</w:t>
      </w:r>
      <w:r w:rsidR="00AE64DE">
        <w:rPr>
          <w:rFonts w:ascii="Cambria" w:hAnsi="Cambria" w:cs="Times New Roman"/>
          <w:color w:val="auto"/>
          <w:sz w:val="22"/>
          <w:szCs w:val="22"/>
        </w:rPr>
        <w:br/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>w postaci udzielania profilaktycznych porad edukacyjnych uczestni</w:t>
      </w:r>
      <w:r w:rsidR="003C584A" w:rsidRPr="00F62802">
        <w:rPr>
          <w:rFonts w:ascii="Cambria" w:hAnsi="Cambria" w:cs="Times New Roman"/>
          <w:color w:val="auto"/>
          <w:sz w:val="22"/>
          <w:szCs w:val="22"/>
        </w:rPr>
        <w:t>kom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 xml:space="preserve"> projektu</w:t>
      </w:r>
      <w:r w:rsidR="004E04A8" w:rsidRPr="00F62802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 xml:space="preserve">pn. 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„Zrób </w:t>
      </w:r>
      <w:r w:rsidR="003C584A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kolonoskopi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ę w trosce o Siebie i bliskich. Wsparcie krajowego programu profilaktyki raka </w:t>
      </w:r>
      <w:r w:rsidR="003C584A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jelita grubego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w województwie podlaskim.” (nr WND-RPPD.02.05.00-20-001</w:t>
      </w:r>
      <w:r w:rsidR="003C584A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7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/18)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współfinansowanego z Unii Europejskiej ze środków Europejskiego Funduszu Społecznego w ramach</w:t>
      </w:r>
      <w:r w:rsidR="005D083C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Regionalnego Programu Operacyjnego Województwa Podlaskiego na lata 2014-2020, Osi Priorytetowej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II Przedsiębiorczość i</w:t>
      </w:r>
      <w:r w:rsidR="00E114D3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 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aktywność zawodowa, Działanie 2.5 Aktywne i zdrowe starzenie się, 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>którego Liderem jest Białostockie Centrum Onkologii im. Marii Skłodowskiej - Curie w Białymstoku.</w:t>
      </w:r>
    </w:p>
    <w:p w14:paraId="2B962676" w14:textId="77777777" w:rsidR="00625765" w:rsidRPr="00F01E58" w:rsidRDefault="00625765" w:rsidP="001C192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76A66E58" w14:textId="76E0AE1C" w:rsidR="00625765" w:rsidRPr="00F01E58" w:rsidRDefault="003C5E10" w:rsidP="00D86BF2">
      <w:pPr>
        <w:tabs>
          <w:tab w:val="left" w:pos="3240"/>
        </w:tabs>
        <w:spacing w:line="20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Zamawiający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 xml:space="preserve"> - Białostockie Centrum Onkologii im. Marii Skłodowskiej-Curie w</w:t>
      </w:r>
      <w:r w:rsidR="00E114D3" w:rsidRPr="00F01E58">
        <w:rPr>
          <w:rFonts w:ascii="Cambria" w:hAnsi="Cambria" w:cs="Times New Roman"/>
          <w:color w:val="auto"/>
          <w:sz w:val="22"/>
          <w:szCs w:val="22"/>
        </w:rPr>
        <w:t> 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>Białymstoku</w:t>
      </w:r>
    </w:p>
    <w:p w14:paraId="36D821AD" w14:textId="77777777" w:rsidR="0092028A" w:rsidRPr="00F01E58" w:rsidRDefault="0092028A" w:rsidP="00D86BF2">
      <w:pPr>
        <w:tabs>
          <w:tab w:val="left" w:pos="3240"/>
        </w:tabs>
        <w:spacing w:line="20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37DD9D28" w14:textId="78B38B81" w:rsidR="0092028A" w:rsidRDefault="00625765" w:rsidP="00D86BF2">
      <w:pPr>
        <w:tabs>
          <w:tab w:val="left" w:pos="3240"/>
        </w:tabs>
        <w:spacing w:line="20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Oferent</w:t>
      </w:r>
      <w:r w:rsidRPr="00F01E58">
        <w:rPr>
          <w:rFonts w:ascii="Cambria" w:hAnsi="Cambria" w:cs="Times New Roman"/>
          <w:b/>
          <w:i/>
          <w:color w:val="auto"/>
          <w:sz w:val="22"/>
          <w:szCs w:val="22"/>
        </w:rPr>
        <w:t xml:space="preserve"> </w:t>
      </w:r>
      <w:r w:rsidRPr="00F01E58">
        <w:rPr>
          <w:rFonts w:ascii="Cambria" w:hAnsi="Cambria" w:cs="Times New Roman"/>
          <w:color w:val="auto"/>
          <w:sz w:val="22"/>
          <w:szCs w:val="22"/>
        </w:rPr>
        <w:t>– podmiot przystępujący z ofertą do konkursu</w:t>
      </w:r>
    </w:p>
    <w:p w14:paraId="1AFBBF50" w14:textId="46E725D2" w:rsidR="00DA2C12" w:rsidRDefault="00DA2C12" w:rsidP="00D86BF2">
      <w:pPr>
        <w:tabs>
          <w:tab w:val="left" w:pos="3240"/>
        </w:tabs>
        <w:spacing w:line="20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2CA2C740" w14:textId="45610015" w:rsidR="00DA2C12" w:rsidRPr="00F62802" w:rsidRDefault="00DA2C12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62802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Wykonawca </w:t>
      </w:r>
      <w:r w:rsidRPr="00F62802">
        <w:rPr>
          <w:rFonts w:ascii="Cambria" w:hAnsi="Cambria" w:cs="Times New Roman"/>
          <w:color w:val="auto"/>
          <w:sz w:val="22"/>
          <w:szCs w:val="22"/>
        </w:rPr>
        <w:t>– podmiot</w:t>
      </w:r>
      <w:r w:rsidR="005D4B23">
        <w:rPr>
          <w:rFonts w:ascii="Cambria" w:hAnsi="Cambria" w:cs="Times New Roman"/>
          <w:color w:val="auto"/>
          <w:sz w:val="22"/>
          <w:szCs w:val="22"/>
        </w:rPr>
        <w:t>,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 z którym zosta</w:t>
      </w:r>
      <w:r w:rsidR="00C47438">
        <w:rPr>
          <w:rFonts w:ascii="Cambria" w:hAnsi="Cambria" w:cs="Times New Roman"/>
          <w:color w:val="auto"/>
          <w:sz w:val="22"/>
          <w:szCs w:val="22"/>
        </w:rPr>
        <w:t>nie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 podpisana umowa o współpracy</w:t>
      </w:r>
    </w:p>
    <w:p w14:paraId="29C57C80" w14:textId="77777777" w:rsidR="00674901" w:rsidRPr="00F62802" w:rsidRDefault="00674901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6F95FB25" w14:textId="21AEF931" w:rsidR="00862F88" w:rsidRPr="00F62802" w:rsidRDefault="00674901" w:rsidP="00C66CD9">
      <w:pPr>
        <w:pStyle w:val="Akapitzlist"/>
        <w:numPr>
          <w:ilvl w:val="0"/>
          <w:numId w:val="8"/>
        </w:numPr>
        <w:tabs>
          <w:tab w:val="left" w:pos="3240"/>
        </w:tabs>
        <w:spacing w:line="240" w:lineRule="exact"/>
        <w:ind w:left="426" w:hanging="426"/>
        <w:jc w:val="both"/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</w:pPr>
      <w:r w:rsidRPr="00F62802"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  <w:t>Wymagania podstawowe:</w:t>
      </w:r>
    </w:p>
    <w:p w14:paraId="066CAA56" w14:textId="0594315A" w:rsidR="00DA2C12" w:rsidRPr="00F62802" w:rsidRDefault="0092028A" w:rsidP="00E114D3">
      <w:pPr>
        <w:tabs>
          <w:tab w:val="left" w:pos="3240"/>
        </w:tabs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F62802">
        <w:rPr>
          <w:rFonts w:ascii="Cambria" w:hAnsi="Cambria" w:cs="Times New Roman"/>
          <w:i/>
          <w:spacing w:val="-4"/>
          <w:sz w:val="22"/>
          <w:szCs w:val="22"/>
        </w:rPr>
        <w:t xml:space="preserve">W naborze uczestniczyć może każdy 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>podmiot wykonujący działalność leczniczą</w:t>
      </w:r>
      <w:r w:rsidRPr="00F62802">
        <w:rPr>
          <w:rFonts w:ascii="Cambria" w:hAnsi="Cambria" w:cs="Times New Roman"/>
          <w:i/>
          <w:spacing w:val="-4"/>
          <w:sz w:val="22"/>
          <w:szCs w:val="22"/>
        </w:rPr>
        <w:t xml:space="preserve">, udzielający świadczeń opieki zdrowotnej w rodzaju 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>Podstawowa Opieka Zdrowotna</w:t>
      </w:r>
      <w:r w:rsidR="004F5154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4F5154" w:rsidRPr="004F5154">
        <w:rPr>
          <w:rFonts w:ascii="Cambria" w:hAnsi="Cambria" w:cs="Times New Roman"/>
          <w:i/>
          <w:spacing w:val="-4"/>
          <w:sz w:val="22"/>
          <w:szCs w:val="22"/>
        </w:rPr>
        <w:t>oraz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7908DD" w:rsidRPr="007908DD">
        <w:rPr>
          <w:rFonts w:ascii="Cambria" w:hAnsi="Cambria" w:cs="Times New Roman"/>
          <w:b/>
          <w:i/>
          <w:spacing w:val="-4"/>
          <w:sz w:val="22"/>
          <w:szCs w:val="22"/>
        </w:rPr>
        <w:t>Poradnie G</w:t>
      </w:r>
      <w:r w:rsidR="000E32B6">
        <w:rPr>
          <w:rFonts w:ascii="Cambria" w:hAnsi="Cambria" w:cs="Times New Roman"/>
          <w:b/>
          <w:i/>
          <w:spacing w:val="-4"/>
          <w:sz w:val="22"/>
          <w:szCs w:val="22"/>
        </w:rPr>
        <w:t>astroenterologiczne</w:t>
      </w:r>
      <w:r w:rsidR="009C3DAF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9C3DAF" w:rsidRPr="00FF2981">
        <w:rPr>
          <w:rFonts w:ascii="Cambria" w:hAnsi="Cambria" w:cs="Times New Roman"/>
          <w:i/>
          <w:spacing w:val="-4"/>
          <w:sz w:val="22"/>
          <w:szCs w:val="22"/>
        </w:rPr>
        <w:t>(specjalność w Rejestrze Podmiotów Wykonujących Działalność Leczniczą (dalej:</w:t>
      </w:r>
      <w:r w:rsidR="009C3DAF">
        <w:rPr>
          <w:rFonts w:ascii="Cambria" w:hAnsi="Cambria" w:cs="Times New Roman"/>
          <w:i/>
          <w:spacing w:val="-4"/>
          <w:sz w:val="22"/>
          <w:szCs w:val="22"/>
        </w:rPr>
        <w:t xml:space="preserve"> RPWDL o numerze 10</w:t>
      </w:r>
      <w:r w:rsidR="009C3DAF" w:rsidRPr="00FF2981">
        <w:rPr>
          <w:rFonts w:ascii="Cambria" w:hAnsi="Cambria" w:cs="Times New Roman"/>
          <w:i/>
          <w:spacing w:val="-4"/>
          <w:sz w:val="22"/>
          <w:szCs w:val="22"/>
        </w:rPr>
        <w:t>50)</w:t>
      </w:r>
      <w:r w:rsidR="000E32B6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4F5154">
        <w:rPr>
          <w:rFonts w:ascii="Cambria" w:hAnsi="Cambria" w:cs="Times New Roman"/>
          <w:i/>
          <w:spacing w:val="-4"/>
          <w:sz w:val="22"/>
          <w:szCs w:val="22"/>
        </w:rPr>
        <w:t>posiadające ważną umowę</w:t>
      </w:r>
      <w:r w:rsidR="004F5154" w:rsidRPr="00F62802">
        <w:rPr>
          <w:rFonts w:ascii="Cambria" w:hAnsi="Cambria" w:cs="Times New Roman"/>
          <w:i/>
          <w:spacing w:val="-4"/>
          <w:sz w:val="22"/>
          <w:szCs w:val="22"/>
        </w:rPr>
        <w:t xml:space="preserve"> o udzielanie świadczeń opieki zdrowotnej z </w:t>
      </w:r>
      <w:r w:rsidR="004F5154" w:rsidRPr="00F62802">
        <w:rPr>
          <w:rFonts w:ascii="Cambria" w:hAnsi="Cambria" w:cs="Times New Roman"/>
          <w:b/>
          <w:i/>
          <w:spacing w:val="-4"/>
          <w:sz w:val="22"/>
          <w:szCs w:val="22"/>
        </w:rPr>
        <w:t>Podlaskim Oddziałem Wojewódzkim Narodowego Funduszu Zdrowia</w:t>
      </w:r>
      <w:r w:rsidR="004F5154" w:rsidRPr="000E32B6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 w:rsidR="000E32B6" w:rsidRPr="000E32B6">
        <w:rPr>
          <w:rFonts w:ascii="Cambria" w:hAnsi="Cambria" w:cs="Times New Roman"/>
          <w:i/>
          <w:spacing w:val="-4"/>
          <w:sz w:val="22"/>
          <w:szCs w:val="22"/>
        </w:rPr>
        <w:t>oraz</w:t>
      </w:r>
      <w:r w:rsidR="007908DD" w:rsidRPr="007908DD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Podmioty lecznicze wykonujące działania z zakresu oświaty i promocji  zdrowia</w:t>
      </w:r>
      <w:r w:rsidR="00D805D9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D805D9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(tryb leczenia w </w:t>
      </w:r>
      <w:r w:rsidR="00D805D9">
        <w:rPr>
          <w:rFonts w:ascii="Cambria" w:hAnsi="Cambria" w:cs="Times New Roman"/>
          <w:i/>
          <w:spacing w:val="-4"/>
          <w:sz w:val="22"/>
          <w:szCs w:val="22"/>
        </w:rPr>
        <w:t>RPWDL</w:t>
      </w:r>
      <w:r w:rsidR="00D805D9" w:rsidRPr="00FF2981">
        <w:rPr>
          <w:rFonts w:ascii="Cambria" w:hAnsi="Cambria" w:cs="Times New Roman"/>
          <w:i/>
          <w:spacing w:val="-4"/>
          <w:sz w:val="22"/>
          <w:szCs w:val="22"/>
        </w:rPr>
        <w:t xml:space="preserve"> o numerze HC.6.7)</w:t>
      </w:r>
      <w:r w:rsidR="007908DD">
        <w:rPr>
          <w:rFonts w:ascii="Cambria" w:hAnsi="Cambria" w:cs="Times New Roman"/>
          <w:i/>
          <w:spacing w:val="-4"/>
          <w:sz w:val="22"/>
          <w:szCs w:val="22"/>
        </w:rPr>
        <w:t xml:space="preserve">, </w:t>
      </w:r>
      <w:r w:rsidR="00862F88" w:rsidRPr="00F62802">
        <w:rPr>
          <w:rFonts w:ascii="Cambria" w:hAnsi="Cambria" w:cs="Times New Roman"/>
          <w:i/>
          <w:spacing w:val="-4"/>
          <w:sz w:val="22"/>
          <w:szCs w:val="22"/>
        </w:rPr>
        <w:t>któr</w:t>
      </w:r>
      <w:r w:rsidR="007908DD">
        <w:rPr>
          <w:rFonts w:ascii="Cambria" w:hAnsi="Cambria" w:cs="Times New Roman"/>
          <w:i/>
          <w:spacing w:val="-4"/>
          <w:sz w:val="22"/>
          <w:szCs w:val="22"/>
        </w:rPr>
        <w:t>e</w:t>
      </w:r>
      <w:r w:rsidR="00862F88" w:rsidRPr="00F62802">
        <w:rPr>
          <w:rFonts w:ascii="Cambria" w:hAnsi="Cambria" w:cs="Times New Roman"/>
          <w:i/>
          <w:spacing w:val="-4"/>
          <w:sz w:val="22"/>
          <w:szCs w:val="22"/>
        </w:rPr>
        <w:t xml:space="preserve"> </w:t>
      </w:r>
      <w:r w:rsidR="007908DD">
        <w:rPr>
          <w:rFonts w:ascii="Cambria" w:hAnsi="Cambria" w:cs="Times New Roman"/>
          <w:b/>
          <w:i/>
          <w:spacing w:val="-4"/>
          <w:sz w:val="22"/>
          <w:szCs w:val="22"/>
        </w:rPr>
        <w:t>posiadają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miejsce udzielania świadczeń zdrowotnych na terenie 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>województwa podlaskiego</w:t>
      </w:r>
      <w:r w:rsidR="00B453B5">
        <w:rPr>
          <w:rFonts w:ascii="Cambria" w:hAnsi="Cambria" w:cs="Times New Roman"/>
          <w:b/>
          <w:i/>
          <w:spacing w:val="-4"/>
          <w:sz w:val="22"/>
          <w:szCs w:val="22"/>
        </w:rPr>
        <w:t xml:space="preserve">, spełniając przynajmniej jeden z niżej wymienionych </w:t>
      </w:r>
      <w:r w:rsidR="00756D73">
        <w:rPr>
          <w:rFonts w:ascii="Cambria" w:hAnsi="Cambria" w:cs="Times New Roman"/>
          <w:b/>
          <w:i/>
          <w:spacing w:val="-4"/>
          <w:sz w:val="22"/>
          <w:szCs w:val="22"/>
        </w:rPr>
        <w:t>wymogów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>:</w:t>
      </w:r>
    </w:p>
    <w:p w14:paraId="2FED470B" w14:textId="77777777" w:rsidR="003E6D52" w:rsidRDefault="00A5406E" w:rsidP="00C66CD9">
      <w:pPr>
        <w:pStyle w:val="Akapitzlist"/>
        <w:numPr>
          <w:ilvl w:val="0"/>
          <w:numId w:val="19"/>
        </w:numPr>
        <w:tabs>
          <w:tab w:val="left" w:pos="3240"/>
        </w:tabs>
        <w:ind w:left="284" w:hanging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>m</w:t>
      </w:r>
      <w:r w:rsidR="00756D73">
        <w:rPr>
          <w:rFonts w:ascii="Cambria" w:hAnsi="Cambria" w:cs="Times New Roman"/>
          <w:b/>
          <w:i/>
          <w:spacing w:val="-4"/>
          <w:sz w:val="22"/>
          <w:szCs w:val="22"/>
        </w:rPr>
        <w:t xml:space="preserve">iejsce udzielania świadczeń znajduje się 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na obszarach 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tzw. „białych plam” – tj. </w:t>
      </w:r>
      <w:bookmarkStart w:id="2" w:name="_Hlk46304727"/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powiat </w:t>
      </w:r>
      <w:r w:rsidR="003C584A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augustowski, bielski, grajewski, hajnowski, kolneński, łomżyński, moniecki, 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>sejneński, siemiatycki,</w:t>
      </w:r>
      <w:r w:rsidR="003C584A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sokólski, suwalski,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wysokomazowiecki, </w:t>
      </w:r>
      <w:r w:rsidR="003C584A" w:rsidRPr="00F62802">
        <w:rPr>
          <w:rFonts w:ascii="Cambria" w:hAnsi="Cambria" w:cs="Times New Roman"/>
          <w:b/>
          <w:i/>
          <w:spacing w:val="-4"/>
          <w:sz w:val="22"/>
          <w:szCs w:val="22"/>
        </w:rPr>
        <w:t>zambrowski,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i m. Suwałki</w:t>
      </w:r>
      <w:r w:rsidR="003C584A" w:rsidRPr="00F62802">
        <w:rPr>
          <w:rFonts w:ascii="Cambria" w:hAnsi="Cambria" w:cs="Times New Roman"/>
          <w:b/>
          <w:i/>
          <w:spacing w:val="-4"/>
          <w:sz w:val="22"/>
          <w:szCs w:val="22"/>
        </w:rPr>
        <w:t>, m. Łomża</w:t>
      </w:r>
      <w:bookmarkEnd w:id="2"/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>)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</w:p>
    <w:p w14:paraId="6CECCB0B" w14:textId="59EF545C" w:rsidR="00DA2C12" w:rsidRPr="00F62802" w:rsidRDefault="003E6D52" w:rsidP="00C66CD9">
      <w:pPr>
        <w:pStyle w:val="Akapitzlist"/>
        <w:numPr>
          <w:ilvl w:val="0"/>
          <w:numId w:val="19"/>
        </w:numPr>
        <w:tabs>
          <w:tab w:val="left" w:pos="3240"/>
        </w:tabs>
        <w:ind w:left="284" w:hanging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>i/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>lub</w:t>
      </w:r>
    </w:p>
    <w:p w14:paraId="08A78F89" w14:textId="4D842696" w:rsidR="00DA2C12" w:rsidRPr="00F62802" w:rsidRDefault="00A5406E" w:rsidP="00C66CD9">
      <w:pPr>
        <w:pStyle w:val="Akapitzlist"/>
        <w:numPr>
          <w:ilvl w:val="0"/>
          <w:numId w:val="19"/>
        </w:numPr>
        <w:tabs>
          <w:tab w:val="left" w:pos="3240"/>
        </w:tabs>
        <w:ind w:left="284" w:hanging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>miejsce udzielania świadczeń znajduje się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w miejscowościach poniżej 20 000 mieszkańców </w:t>
      </w:r>
      <w:r w:rsidR="003E6D52">
        <w:rPr>
          <w:rFonts w:ascii="Cambria" w:hAnsi="Cambria" w:cs="Times New Roman"/>
          <w:b/>
          <w:i/>
          <w:spacing w:val="-4"/>
          <w:sz w:val="22"/>
          <w:szCs w:val="22"/>
        </w:rPr>
        <w:t>i/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>lub</w:t>
      </w:r>
    </w:p>
    <w:p w14:paraId="1BC540BD" w14:textId="76319E1D" w:rsidR="006E24B1" w:rsidRPr="006E24B1" w:rsidRDefault="00A5406E" w:rsidP="000E32B6">
      <w:pPr>
        <w:pStyle w:val="Akapitzlist"/>
        <w:numPr>
          <w:ilvl w:val="0"/>
          <w:numId w:val="19"/>
        </w:numPr>
        <w:tabs>
          <w:tab w:val="left" w:pos="3240"/>
        </w:tabs>
        <w:ind w:left="284" w:hanging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>
        <w:rPr>
          <w:rFonts w:ascii="Cambria" w:hAnsi="Cambria" w:cs="Times New Roman"/>
          <w:b/>
          <w:i/>
          <w:spacing w:val="-4"/>
          <w:sz w:val="22"/>
          <w:szCs w:val="22"/>
        </w:rPr>
        <w:t>miejsce udzielania świadczeń znajduje się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>na obszarach wiejskich</w:t>
      </w:r>
      <w:r w:rsidR="00DA2C12" w:rsidRPr="00F62802">
        <w:rPr>
          <w:rFonts w:ascii="Cambria" w:hAnsi="Cambria" w:cs="Times New Roman"/>
          <w:b/>
          <w:spacing w:val="-4"/>
          <w:sz w:val="22"/>
          <w:szCs w:val="22"/>
        </w:rPr>
        <w:t>.</w:t>
      </w:r>
    </w:p>
    <w:p w14:paraId="688BA9AE" w14:textId="77777777" w:rsidR="006E24B1" w:rsidRPr="006E24B1" w:rsidRDefault="006E24B1" w:rsidP="006E24B1">
      <w:pPr>
        <w:pStyle w:val="Akapitzlist"/>
        <w:tabs>
          <w:tab w:val="left" w:pos="3240"/>
        </w:tabs>
        <w:ind w:left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</w:p>
    <w:p w14:paraId="4A384871" w14:textId="31568BFA" w:rsidR="00674901" w:rsidRPr="00F01E58" w:rsidRDefault="00674901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>I. DOKUMENTY KONKURSOWE</w:t>
      </w:r>
    </w:p>
    <w:p w14:paraId="22BA9E58" w14:textId="5BF7D931" w:rsidR="00674901" w:rsidRPr="000A0A7F" w:rsidRDefault="00674901" w:rsidP="008235DC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Szczegółowy opis przedmiotu konkursu – załącznik nr 1</w:t>
      </w:r>
    </w:p>
    <w:p w14:paraId="6228BA16" w14:textId="5AE75F86" w:rsidR="00674901" w:rsidRPr="000A0A7F" w:rsidRDefault="0067490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Formularz</w:t>
      </w:r>
      <w:r w:rsidR="002A5DE1">
        <w:rPr>
          <w:rFonts w:ascii="Cambria" w:hAnsi="Cambria" w:cs="Times New Roman"/>
          <w:color w:val="auto"/>
          <w:sz w:val="22"/>
          <w:szCs w:val="22"/>
        </w:rPr>
        <w:t>e</w:t>
      </w:r>
      <w:r w:rsidRPr="000A0A7F">
        <w:rPr>
          <w:rFonts w:ascii="Cambria" w:hAnsi="Cambria" w:cs="Times New Roman"/>
          <w:color w:val="auto"/>
          <w:sz w:val="22"/>
          <w:szCs w:val="22"/>
        </w:rPr>
        <w:t xml:space="preserve"> oferty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– załącznik nr 2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i 3</w:t>
      </w:r>
    </w:p>
    <w:p w14:paraId="05164670" w14:textId="24FA3A24" w:rsidR="008374BC" w:rsidRPr="000A0A7F" w:rsidRDefault="002A5DE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Oświadczenia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oferenta – załącznik nr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4</w:t>
      </w:r>
      <w:r w:rsidR="00E41EC8">
        <w:rPr>
          <w:rFonts w:ascii="Cambria" w:hAnsi="Cambria" w:cs="Times New Roman"/>
          <w:color w:val="auto"/>
          <w:sz w:val="22"/>
          <w:szCs w:val="22"/>
        </w:rPr>
        <w:t>,</w:t>
      </w:r>
      <w:r w:rsidR="000A0A7F" w:rsidRPr="000A0A7F">
        <w:rPr>
          <w:rFonts w:ascii="Cambria" w:hAnsi="Cambria" w:cs="Times New Roman"/>
          <w:color w:val="auto"/>
          <w:sz w:val="22"/>
          <w:szCs w:val="22"/>
        </w:rPr>
        <w:t>5</w:t>
      </w:r>
      <w:r w:rsidR="00E41EC8">
        <w:rPr>
          <w:rFonts w:ascii="Cambria" w:hAnsi="Cambria" w:cs="Times New Roman"/>
          <w:color w:val="auto"/>
          <w:sz w:val="22"/>
          <w:szCs w:val="22"/>
        </w:rPr>
        <w:t>,6</w:t>
      </w:r>
    </w:p>
    <w:p w14:paraId="692CFD34" w14:textId="30A7608C" w:rsidR="000A0A7F" w:rsidRPr="000A0A7F" w:rsidRDefault="000A0A7F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Lista osób zgłoszonych do realizacji świadczeń – załącznik nr </w:t>
      </w:r>
      <w:r w:rsidR="00E41EC8">
        <w:rPr>
          <w:rFonts w:ascii="Cambria" w:hAnsi="Cambria" w:cs="Times New Roman"/>
          <w:color w:val="auto"/>
          <w:sz w:val="22"/>
          <w:szCs w:val="22"/>
        </w:rPr>
        <w:t>7</w:t>
      </w:r>
    </w:p>
    <w:p w14:paraId="7A3F87E4" w14:textId="5CB63C6E" w:rsidR="000A0A7F" w:rsidRDefault="000A0A7F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Wykaz miejsc udzielania świadczeń – załącznik nr </w:t>
      </w:r>
      <w:r w:rsidR="00E41EC8">
        <w:rPr>
          <w:rFonts w:ascii="Cambria" w:hAnsi="Cambria" w:cs="Times New Roman"/>
          <w:color w:val="auto"/>
          <w:sz w:val="22"/>
          <w:szCs w:val="22"/>
        </w:rPr>
        <w:t>8</w:t>
      </w:r>
    </w:p>
    <w:p w14:paraId="7E21DC47" w14:textId="50F96ED2" w:rsidR="00674901" w:rsidRDefault="008374BC" w:rsidP="006E24B1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Projekt umowy – załącznik nr </w:t>
      </w:r>
      <w:r w:rsidR="00E41EC8">
        <w:rPr>
          <w:rFonts w:ascii="Cambria" w:hAnsi="Cambria" w:cs="Times New Roman"/>
          <w:color w:val="auto"/>
          <w:sz w:val="22"/>
          <w:szCs w:val="22"/>
        </w:rPr>
        <w:t>9</w:t>
      </w:r>
    </w:p>
    <w:p w14:paraId="0C1D5CBD" w14:textId="77777777" w:rsidR="006E24B1" w:rsidRPr="006E24B1" w:rsidRDefault="006E24B1" w:rsidP="006E24B1">
      <w:pPr>
        <w:pStyle w:val="Akapitzlist"/>
        <w:ind w:left="426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32271E67" w14:textId="1CE27F02" w:rsidR="001C1925" w:rsidRPr="00F01E58" w:rsidRDefault="00163732" w:rsidP="008235DC">
      <w:pPr>
        <w:pStyle w:val="Nagwek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II</w:t>
      </w:r>
      <w:r w:rsidR="008374BC" w:rsidRPr="00F01E58">
        <w:rPr>
          <w:rFonts w:ascii="Cambria" w:hAnsi="Cambria"/>
          <w:b w:val="0"/>
          <w:bCs/>
          <w:sz w:val="22"/>
          <w:szCs w:val="22"/>
        </w:rPr>
        <w:t xml:space="preserve">. </w:t>
      </w:r>
      <w:r w:rsidR="008374BC" w:rsidRPr="00F01E58">
        <w:rPr>
          <w:rFonts w:ascii="Cambria" w:hAnsi="Cambria"/>
          <w:sz w:val="22"/>
          <w:szCs w:val="22"/>
        </w:rPr>
        <w:t>OKRES OBOWIĄZYWANIA UMOWY</w:t>
      </w:r>
    </w:p>
    <w:p w14:paraId="6C99CF42" w14:textId="746C3972" w:rsidR="008374BC" w:rsidRPr="00F62802" w:rsidRDefault="008374BC" w:rsidP="00C66CD9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 xml:space="preserve">Zawarcie umowy na czas określony od momentu podpisania umowy do </w:t>
      </w:r>
      <w:r w:rsidR="002A13D4" w:rsidRPr="00F62802">
        <w:rPr>
          <w:rFonts w:ascii="Cambria" w:hAnsi="Cambria" w:cs="Times New Roman"/>
          <w:sz w:val="22"/>
          <w:szCs w:val="22"/>
        </w:rPr>
        <w:br/>
      </w:r>
      <w:r w:rsidRPr="00F62802">
        <w:rPr>
          <w:rFonts w:ascii="Cambria" w:hAnsi="Cambria" w:cs="Times New Roman"/>
          <w:sz w:val="22"/>
          <w:szCs w:val="22"/>
        </w:rPr>
        <w:t>31.12.202</w:t>
      </w:r>
      <w:r w:rsidR="005D4B23">
        <w:rPr>
          <w:rFonts w:ascii="Cambria" w:hAnsi="Cambria" w:cs="Times New Roman"/>
          <w:sz w:val="22"/>
          <w:szCs w:val="22"/>
        </w:rPr>
        <w:t>2</w:t>
      </w:r>
      <w:r w:rsidRPr="00F62802">
        <w:rPr>
          <w:rFonts w:ascii="Cambria" w:hAnsi="Cambria" w:cs="Times New Roman"/>
          <w:sz w:val="22"/>
          <w:szCs w:val="22"/>
        </w:rPr>
        <w:t xml:space="preserve"> r.</w:t>
      </w:r>
      <w:r w:rsidR="003E0E5B" w:rsidRPr="00F62802">
        <w:rPr>
          <w:rFonts w:ascii="Cambria" w:hAnsi="Cambria" w:cs="Times New Roman"/>
          <w:sz w:val="22"/>
          <w:szCs w:val="22"/>
        </w:rPr>
        <w:t xml:space="preserve"> lub do momentu zrealizowania założonych w projekcie wskaźników.</w:t>
      </w:r>
    </w:p>
    <w:p w14:paraId="284FB451" w14:textId="588940DC" w:rsidR="00DA2C12" w:rsidRPr="00F62802" w:rsidRDefault="00D86BF2" w:rsidP="00C66CD9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>Z uwagi na sytuację epidemiologiczną termin może zostać wydłużony na skutek zmiany umowy pomiędzy Zamawiającym a Instytucją Pośredniczącą.</w:t>
      </w:r>
    </w:p>
    <w:p w14:paraId="72E123F7" w14:textId="52475D50" w:rsidR="008374BC" w:rsidRPr="00F62802" w:rsidRDefault="008374BC" w:rsidP="00C66CD9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>Zamawia</w:t>
      </w:r>
      <w:r w:rsidR="00163732" w:rsidRPr="00F62802">
        <w:rPr>
          <w:rFonts w:ascii="Cambria" w:hAnsi="Cambria" w:cs="Times New Roman"/>
          <w:sz w:val="22"/>
          <w:szCs w:val="22"/>
        </w:rPr>
        <w:t>jący podpisze umowę z wybranym</w:t>
      </w:r>
      <w:r w:rsidR="00F62802" w:rsidRPr="00F62802">
        <w:rPr>
          <w:rFonts w:ascii="Cambria" w:hAnsi="Cambria" w:cs="Times New Roman"/>
          <w:sz w:val="22"/>
          <w:szCs w:val="22"/>
        </w:rPr>
        <w:t>i</w:t>
      </w:r>
      <w:r w:rsidR="00163732" w:rsidRPr="00F62802">
        <w:rPr>
          <w:rFonts w:ascii="Cambria" w:hAnsi="Cambria" w:cs="Times New Roman"/>
          <w:sz w:val="22"/>
          <w:szCs w:val="22"/>
        </w:rPr>
        <w:t xml:space="preserve"> O</w:t>
      </w:r>
      <w:r w:rsidRPr="00F62802">
        <w:rPr>
          <w:rFonts w:ascii="Cambria" w:hAnsi="Cambria" w:cs="Times New Roman"/>
          <w:sz w:val="22"/>
          <w:szCs w:val="22"/>
        </w:rPr>
        <w:t>ferent</w:t>
      </w:r>
      <w:r w:rsidR="00F62802" w:rsidRPr="00F62802">
        <w:rPr>
          <w:rFonts w:ascii="Cambria" w:hAnsi="Cambria" w:cs="Times New Roman"/>
          <w:sz w:val="22"/>
          <w:szCs w:val="22"/>
        </w:rPr>
        <w:t>a</w:t>
      </w:r>
      <w:r w:rsidRPr="00F62802">
        <w:rPr>
          <w:rFonts w:ascii="Cambria" w:hAnsi="Cambria" w:cs="Times New Roman"/>
          <w:sz w:val="22"/>
          <w:szCs w:val="22"/>
        </w:rPr>
        <w:t>m</w:t>
      </w:r>
      <w:r w:rsidR="00F62802" w:rsidRPr="00F62802">
        <w:rPr>
          <w:rFonts w:ascii="Cambria" w:hAnsi="Cambria" w:cs="Times New Roman"/>
          <w:sz w:val="22"/>
          <w:szCs w:val="22"/>
        </w:rPr>
        <w:t>i</w:t>
      </w:r>
      <w:r w:rsidRPr="00F62802">
        <w:rPr>
          <w:rFonts w:ascii="Cambria" w:hAnsi="Cambria" w:cs="Times New Roman"/>
          <w:sz w:val="22"/>
          <w:szCs w:val="22"/>
        </w:rPr>
        <w:t xml:space="preserve"> w terminie nie później niż do 30 dni od dnia rozstrzygnięcia konkursu.</w:t>
      </w:r>
    </w:p>
    <w:p w14:paraId="39E4B973" w14:textId="5EDA4262" w:rsidR="002A13D4" w:rsidRPr="006E24B1" w:rsidRDefault="00445FDD" w:rsidP="008374BC">
      <w:pPr>
        <w:pStyle w:val="Akapitzlist"/>
        <w:numPr>
          <w:ilvl w:val="0"/>
          <w:numId w:val="9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Zaoferowana cena/PLN</w:t>
      </w:r>
      <w:r w:rsidR="008374BC" w:rsidRPr="00F62802">
        <w:rPr>
          <w:rFonts w:ascii="Cambria" w:hAnsi="Cambria" w:cs="Times New Roman"/>
          <w:sz w:val="22"/>
          <w:szCs w:val="22"/>
        </w:rPr>
        <w:t xml:space="preserve"> brutto za świadczenia będzie obowiązywać przez czas trwania umowy.</w:t>
      </w:r>
    </w:p>
    <w:p w14:paraId="2A66A9C2" w14:textId="09E17A85" w:rsidR="001C1925" w:rsidRPr="00F62802" w:rsidRDefault="00625765" w:rsidP="001C1925">
      <w:pPr>
        <w:rPr>
          <w:rFonts w:ascii="Cambria" w:hAnsi="Cambria" w:cs="Times New Roman"/>
          <w:b/>
          <w:sz w:val="22"/>
          <w:szCs w:val="22"/>
        </w:rPr>
      </w:pPr>
      <w:r w:rsidRPr="00F62802">
        <w:rPr>
          <w:rFonts w:ascii="Cambria" w:hAnsi="Cambria" w:cs="Times New Roman"/>
          <w:b/>
          <w:sz w:val="22"/>
          <w:szCs w:val="22"/>
        </w:rPr>
        <w:lastRenderedPageBreak/>
        <w:t>I</w:t>
      </w:r>
      <w:r w:rsidR="00163732" w:rsidRPr="00F62802">
        <w:rPr>
          <w:rFonts w:ascii="Cambria" w:hAnsi="Cambria" w:cs="Times New Roman"/>
          <w:b/>
          <w:sz w:val="22"/>
          <w:szCs w:val="22"/>
        </w:rPr>
        <w:t>II</w:t>
      </w:r>
      <w:r w:rsidRPr="00F62802">
        <w:rPr>
          <w:rFonts w:ascii="Cambria" w:hAnsi="Cambria" w:cs="Times New Roman"/>
          <w:b/>
          <w:sz w:val="22"/>
          <w:szCs w:val="22"/>
        </w:rPr>
        <w:t xml:space="preserve">. </w:t>
      </w:r>
      <w:r w:rsidR="008374BC" w:rsidRPr="00F62802">
        <w:rPr>
          <w:rFonts w:ascii="Cambria" w:hAnsi="Cambria" w:cs="Times New Roman"/>
          <w:b/>
          <w:sz w:val="22"/>
          <w:szCs w:val="22"/>
        </w:rPr>
        <w:t>PRZEDMIOT KONKURSU</w:t>
      </w:r>
    </w:p>
    <w:p w14:paraId="0BD0BE3F" w14:textId="02762D1B" w:rsidR="00625765" w:rsidRPr="00F62802" w:rsidRDefault="00BB39BC" w:rsidP="00C66CD9">
      <w:pPr>
        <w:pStyle w:val="Akapitzlist"/>
        <w:numPr>
          <w:ilvl w:val="0"/>
          <w:numId w:val="1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pacing w:val="-6"/>
          <w:sz w:val="22"/>
          <w:szCs w:val="22"/>
        </w:rPr>
        <w:t>Przedmiotem konkursu jest</w:t>
      </w:r>
      <w:r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realizacja </w:t>
      </w:r>
      <w:r w:rsidR="00D86BF2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świadczeń zdrowotnych (edukacji zdrowotnej/promocji zdrowia)</w:t>
      </w:r>
      <w:r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w</w:t>
      </w:r>
      <w:r w:rsidR="00E114D3"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 </w:t>
      </w:r>
      <w:r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postaci udzielania profilaktycznych porad edukacyjnych dotyczących profilaktyki</w:t>
      </w:r>
      <w:r w:rsidR="00A22725"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 raka </w:t>
      </w:r>
      <w:r w:rsidR="00A24002"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jelita grubego </w:t>
      </w:r>
      <w:r w:rsidR="00BA72E3" w:rsidRPr="00F62802">
        <w:rPr>
          <w:rFonts w:ascii="Cambria" w:hAnsi="Cambria" w:cs="Times New Roman"/>
          <w:bCs/>
          <w:color w:val="auto"/>
          <w:spacing w:val="-6"/>
          <w:sz w:val="22"/>
          <w:szCs w:val="22"/>
        </w:rPr>
        <w:t>uczestni</w:t>
      </w:r>
      <w:r w:rsidR="00A24002" w:rsidRPr="00F62802">
        <w:rPr>
          <w:rFonts w:ascii="Cambria" w:hAnsi="Cambria" w:cs="Times New Roman"/>
          <w:bCs/>
          <w:color w:val="auto"/>
          <w:spacing w:val="-6"/>
          <w:sz w:val="22"/>
          <w:szCs w:val="22"/>
        </w:rPr>
        <w:t>kom</w:t>
      </w:r>
      <w:r w:rsidR="00BA72E3" w:rsidRPr="00F62802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projektu </w:t>
      </w:r>
      <w:r w:rsidR="00625765" w:rsidRPr="00F62802">
        <w:rPr>
          <w:rFonts w:ascii="Cambria" w:hAnsi="Cambria" w:cs="Times New Roman"/>
          <w:sz w:val="22"/>
          <w:szCs w:val="22"/>
        </w:rPr>
        <w:t>pn.</w:t>
      </w:r>
      <w:r w:rsidR="00E114D3" w:rsidRPr="00F62802">
        <w:rPr>
          <w:rFonts w:ascii="Cambria" w:hAnsi="Cambria" w:cs="Times New Roman"/>
          <w:sz w:val="22"/>
          <w:szCs w:val="22"/>
        </w:rPr>
        <w:t xml:space="preserve"> </w:t>
      </w:r>
      <w:r w:rsidR="00D04C5D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„Zrób </w:t>
      </w:r>
      <w:r w:rsidR="00A24002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kolonoskopię</w:t>
      </w:r>
      <w:r w:rsidR="00D04C5D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trosce o Siebie</w:t>
      </w:r>
      <w:r w:rsidR="00D86BF2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 i </w:t>
      </w:r>
      <w:r w:rsidR="00D04C5D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bliskich. Wsparcie krajowego programu profilaktyki raka </w:t>
      </w:r>
      <w:r w:rsidR="00A24002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jelita grubego</w:t>
      </w:r>
      <w:r w:rsidR="00A72F13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województwie podlaskim</w:t>
      </w:r>
      <w:r w:rsidR="00D04C5D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”.</w:t>
      </w:r>
    </w:p>
    <w:p w14:paraId="10D9F2A8" w14:textId="0FBBD845" w:rsidR="001645E2" w:rsidRPr="00F01E58" w:rsidRDefault="001645E2" w:rsidP="00C66CD9">
      <w:pPr>
        <w:pStyle w:val="Akapitzlist"/>
        <w:numPr>
          <w:ilvl w:val="0"/>
          <w:numId w:val="10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 xml:space="preserve">Współpraca między </w:t>
      </w:r>
      <w:r w:rsidR="00A65151" w:rsidRPr="00F62802">
        <w:rPr>
          <w:rFonts w:ascii="Cambria" w:hAnsi="Cambria" w:cs="Times New Roman"/>
          <w:color w:val="auto"/>
          <w:sz w:val="22"/>
          <w:szCs w:val="22"/>
        </w:rPr>
        <w:t>Zamawiający</w:t>
      </w:r>
      <w:r w:rsidR="00A65151" w:rsidRPr="00F62802">
        <w:rPr>
          <w:rFonts w:ascii="Cambria" w:hAnsi="Cambria" w:cs="Times New Roman"/>
          <w:sz w:val="22"/>
          <w:szCs w:val="22"/>
        </w:rPr>
        <w:t xml:space="preserve">m </w:t>
      </w:r>
      <w:r w:rsidRPr="00F62802">
        <w:rPr>
          <w:rFonts w:ascii="Cambria" w:hAnsi="Cambria" w:cs="Times New Roman"/>
          <w:sz w:val="22"/>
          <w:szCs w:val="22"/>
        </w:rPr>
        <w:t xml:space="preserve">a </w:t>
      </w:r>
      <w:r w:rsidR="00D86BF2" w:rsidRPr="00F62802">
        <w:rPr>
          <w:rFonts w:ascii="Cambria" w:hAnsi="Cambria" w:cs="Times New Roman"/>
          <w:sz w:val="22"/>
          <w:szCs w:val="22"/>
        </w:rPr>
        <w:t xml:space="preserve">Wykonawcą 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polegała będzie </w:t>
      </w:r>
      <w:r w:rsidR="00E234CF" w:rsidRPr="00F62802">
        <w:rPr>
          <w:rFonts w:ascii="Cambria" w:hAnsi="Cambria" w:cs="Times New Roman"/>
          <w:color w:val="auto"/>
          <w:sz w:val="22"/>
          <w:szCs w:val="22"/>
        </w:rPr>
        <w:t xml:space="preserve">na </w:t>
      </w:r>
      <w:r w:rsidR="00B453B5" w:rsidRPr="00F62802">
        <w:rPr>
          <w:rFonts w:ascii="Cambria" w:hAnsi="Cambria" w:cs="Times New Roman"/>
          <w:color w:val="auto"/>
          <w:sz w:val="22"/>
          <w:szCs w:val="22"/>
        </w:rPr>
        <w:t xml:space="preserve">realizacji wśród pacjentów, kwalifikujących się jako uczestnicy projektu, porad </w:t>
      </w:r>
      <w:r w:rsidR="00B453B5" w:rsidRPr="00F62802">
        <w:rPr>
          <w:rFonts w:ascii="Cambria" w:hAnsi="Cambria" w:cs="Times New Roman"/>
          <w:sz w:val="22"/>
          <w:szCs w:val="22"/>
        </w:rPr>
        <w:t>edukacyjnych podstawowych indywidualnych, dotyczących nowotworu jelita grubego – występowania, czynników ryzyka, objawów, profilaktyki i skutków choroby nowotworowej jelita grubego</w:t>
      </w:r>
      <w:r w:rsidR="00B453B5">
        <w:rPr>
          <w:rFonts w:ascii="Cambria" w:hAnsi="Cambria" w:cs="Times New Roman"/>
          <w:sz w:val="22"/>
          <w:szCs w:val="22"/>
        </w:rPr>
        <w:t xml:space="preserve">. </w:t>
      </w:r>
      <w:r w:rsidR="00B453B5" w:rsidRPr="00F62802">
        <w:rPr>
          <w:rFonts w:ascii="Cambria" w:hAnsi="Cambria" w:cs="Times New Roman"/>
          <w:sz w:val="22"/>
          <w:szCs w:val="22"/>
        </w:rPr>
        <w:t>Prowadzenie porad edukacyjnych możliwe jest wyłącznie przez osoby z wykształceniem lekarskim, pielęgniarskim lub przez absolwentów kierunku</w:t>
      </w:r>
      <w:r w:rsidR="00B453B5" w:rsidRPr="00F01E58">
        <w:rPr>
          <w:rFonts w:ascii="Cambria" w:hAnsi="Cambria" w:cs="Times New Roman"/>
          <w:sz w:val="22"/>
          <w:szCs w:val="22"/>
        </w:rPr>
        <w:t xml:space="preserve"> zdrowie publiczne, które uprzednio uczestniczyły w szkoleniu kadry medycznej, realizowanym przez </w:t>
      </w:r>
      <w:r w:rsidR="00B453B5" w:rsidRPr="00F01E58">
        <w:rPr>
          <w:rFonts w:ascii="Cambria" w:hAnsi="Cambria" w:cs="Times New Roman"/>
          <w:color w:val="auto"/>
          <w:sz w:val="22"/>
          <w:szCs w:val="22"/>
        </w:rPr>
        <w:t xml:space="preserve">Zamawiającego </w:t>
      </w:r>
      <w:r w:rsidR="00B453B5" w:rsidRPr="00F01E58">
        <w:rPr>
          <w:rFonts w:ascii="Cambria" w:hAnsi="Cambria" w:cs="Times New Roman"/>
          <w:sz w:val="22"/>
          <w:szCs w:val="22"/>
        </w:rPr>
        <w:t>w ramach projektu.</w:t>
      </w:r>
      <w:r w:rsidR="00B453B5">
        <w:rPr>
          <w:rFonts w:ascii="Cambria" w:hAnsi="Cambria" w:cs="Times New Roman"/>
          <w:sz w:val="22"/>
          <w:szCs w:val="22"/>
        </w:rPr>
        <w:t xml:space="preserve"> </w:t>
      </w:r>
      <w:r w:rsidR="00B453B5" w:rsidRPr="00A72F13">
        <w:rPr>
          <w:rFonts w:ascii="Cambria" w:hAnsi="Cambria" w:cs="Times New Roman"/>
          <w:sz w:val="22"/>
          <w:szCs w:val="22"/>
        </w:rPr>
        <w:t xml:space="preserve">Oferent zobowiązany jest do zgłoszenia </w:t>
      </w:r>
      <w:r w:rsidR="00B453B5">
        <w:rPr>
          <w:rFonts w:ascii="Cambria" w:hAnsi="Cambria" w:cs="Times New Roman"/>
          <w:sz w:val="22"/>
          <w:szCs w:val="22"/>
        </w:rPr>
        <w:t xml:space="preserve">minimalnie jednej </w:t>
      </w:r>
      <w:r w:rsidR="00B453B5" w:rsidRPr="00A72F13">
        <w:rPr>
          <w:rFonts w:ascii="Cambria" w:hAnsi="Cambria" w:cs="Times New Roman"/>
          <w:sz w:val="22"/>
          <w:szCs w:val="22"/>
        </w:rPr>
        <w:t xml:space="preserve">osoby z każdej podlegającej mu jednostki, którą zgłasza do udzielania świadczeń w ramach Projektu. </w:t>
      </w:r>
      <w:r w:rsidR="00B453B5">
        <w:rPr>
          <w:rFonts w:ascii="Cambria" w:hAnsi="Cambria" w:cs="Times New Roman"/>
          <w:sz w:val="22"/>
          <w:szCs w:val="22"/>
        </w:rPr>
        <w:t>W przypadku, gdy zasoby kadrowe, którymi dysponuje Oferent pozwalają mu na zgłoszenie większej liczby niż 2 osoby, o ich zakwalifikowaniu do roli edukatora zadecyduje Zamawiający po zamknięciu postępowania i przeanalizowaniu stopnia realizacji założeń.</w:t>
      </w:r>
      <w:r w:rsidR="006C1ECF">
        <w:rPr>
          <w:rFonts w:ascii="Cambria" w:hAnsi="Cambria" w:cs="Times New Roman"/>
          <w:sz w:val="22"/>
          <w:szCs w:val="22"/>
        </w:rPr>
        <w:t xml:space="preserve"> </w:t>
      </w:r>
      <w:r w:rsidR="00B453B5">
        <w:rPr>
          <w:rFonts w:ascii="Cambria" w:hAnsi="Cambria" w:cs="Times New Roman"/>
          <w:sz w:val="22"/>
          <w:szCs w:val="22"/>
        </w:rPr>
        <w:t xml:space="preserve">Każdy Wykonawca będzie musiał </w:t>
      </w:r>
      <w:r w:rsidR="00B453B5">
        <w:rPr>
          <w:rFonts w:ascii="Cambria" w:hAnsi="Cambria" w:cs="Times New Roman"/>
          <w:color w:val="auto"/>
          <w:sz w:val="22"/>
          <w:szCs w:val="22"/>
        </w:rPr>
        <w:t>utworzyć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 w placówce</w:t>
      </w:r>
      <w:r w:rsidR="006C1ECF">
        <w:rPr>
          <w:rFonts w:ascii="Cambria" w:hAnsi="Cambria" w:cs="Times New Roman"/>
          <w:color w:val="auto"/>
          <w:sz w:val="22"/>
          <w:szCs w:val="22"/>
        </w:rPr>
        <w:t>/kach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B453B5">
        <w:rPr>
          <w:rFonts w:ascii="Cambria" w:hAnsi="Cambria" w:cs="Times New Roman"/>
          <w:color w:val="auto"/>
          <w:sz w:val="22"/>
          <w:szCs w:val="22"/>
        </w:rPr>
        <w:t>punkt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 informacyjno-edukacyjn</w:t>
      </w:r>
      <w:r w:rsidR="006C1ECF">
        <w:rPr>
          <w:rFonts w:ascii="Cambria" w:hAnsi="Cambria" w:cs="Times New Roman"/>
          <w:color w:val="auto"/>
          <w:sz w:val="22"/>
          <w:szCs w:val="22"/>
        </w:rPr>
        <w:t>y</w:t>
      </w:r>
      <w:r w:rsidR="00B453B5">
        <w:rPr>
          <w:rFonts w:ascii="Cambria" w:hAnsi="Cambria" w:cs="Times New Roman"/>
          <w:color w:val="auto"/>
          <w:sz w:val="22"/>
          <w:szCs w:val="22"/>
        </w:rPr>
        <w:t>.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 </w:t>
      </w:r>
    </w:p>
    <w:p w14:paraId="143EDA2C" w14:textId="438A2C2A" w:rsidR="001645E2" w:rsidRPr="00F01E58" w:rsidRDefault="001645E2" w:rsidP="00C66CD9">
      <w:pPr>
        <w:pStyle w:val="Akapitzlist"/>
        <w:numPr>
          <w:ilvl w:val="0"/>
          <w:numId w:val="10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Rozliczeniu podlegać będą przeprowadzone porady edukacyjne, w wyniku których edukator poprawnie zakwalifikuje pacjent</w:t>
      </w:r>
      <w:r w:rsidR="00477488">
        <w:rPr>
          <w:rFonts w:ascii="Cambria" w:hAnsi="Cambria" w:cs="Times New Roman"/>
          <w:sz w:val="22"/>
          <w:szCs w:val="22"/>
        </w:rPr>
        <w:t>a</w:t>
      </w:r>
      <w:r w:rsidRPr="00F01E58">
        <w:rPr>
          <w:rFonts w:ascii="Cambria" w:hAnsi="Cambria" w:cs="Times New Roman"/>
          <w:sz w:val="22"/>
          <w:szCs w:val="22"/>
        </w:rPr>
        <w:t xml:space="preserve"> (grupa docelowa) do projektu oraz zwiększy poziom wiedzy uczestni</w:t>
      </w:r>
      <w:r w:rsidR="00477488">
        <w:rPr>
          <w:rFonts w:ascii="Cambria" w:hAnsi="Cambria" w:cs="Times New Roman"/>
          <w:sz w:val="22"/>
          <w:szCs w:val="22"/>
        </w:rPr>
        <w:t>ków</w:t>
      </w:r>
      <w:r w:rsidRPr="00F01E58">
        <w:rPr>
          <w:rFonts w:ascii="Cambria" w:hAnsi="Cambria" w:cs="Times New Roman"/>
          <w:sz w:val="22"/>
          <w:szCs w:val="22"/>
        </w:rPr>
        <w:t xml:space="preserve"> w zakresie profilaktyki raka </w:t>
      </w:r>
      <w:r w:rsidR="00477488">
        <w:rPr>
          <w:rFonts w:ascii="Cambria" w:hAnsi="Cambria" w:cs="Times New Roman"/>
          <w:sz w:val="22"/>
          <w:szCs w:val="22"/>
        </w:rPr>
        <w:t>jelita grubego</w:t>
      </w:r>
      <w:r w:rsidRPr="00F01E58">
        <w:rPr>
          <w:rFonts w:ascii="Cambria" w:hAnsi="Cambria" w:cs="Times New Roman"/>
          <w:sz w:val="22"/>
          <w:szCs w:val="22"/>
        </w:rPr>
        <w:t>.</w:t>
      </w:r>
    </w:p>
    <w:p w14:paraId="362D15FD" w14:textId="2A25F332" w:rsidR="0092028A" w:rsidRPr="00F01E58" w:rsidRDefault="00163732" w:rsidP="00E114D3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BA72E3" w:rsidRPr="00F01E58">
        <w:rPr>
          <w:rFonts w:ascii="Cambria" w:hAnsi="Cambria" w:cs="Times New Roman"/>
          <w:b/>
          <w:sz w:val="22"/>
          <w:szCs w:val="22"/>
        </w:rPr>
        <w:t>V.</w:t>
      </w:r>
      <w:r w:rsidR="0092028A" w:rsidRPr="00F01E58">
        <w:rPr>
          <w:rFonts w:ascii="Cambria" w:hAnsi="Cambria" w:cs="Times New Roman"/>
          <w:b/>
          <w:sz w:val="22"/>
          <w:szCs w:val="22"/>
        </w:rPr>
        <w:t xml:space="preserve"> </w:t>
      </w:r>
      <w:r w:rsidR="00BA72E3" w:rsidRPr="00F01E58">
        <w:rPr>
          <w:rFonts w:ascii="Cambria" w:hAnsi="Cambria" w:cs="Times New Roman"/>
          <w:b/>
          <w:sz w:val="22"/>
          <w:szCs w:val="22"/>
        </w:rPr>
        <w:t>INFORMACJE DOTYCZĄCE PRZYGOTOWANIA OFERT</w:t>
      </w:r>
    </w:p>
    <w:p w14:paraId="2167950C" w14:textId="6364F02D" w:rsidR="00BA72E3" w:rsidRPr="00F01E58" w:rsidRDefault="00BA72E3" w:rsidP="00C66CD9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powinien zapoznać się dokładnie ze szczegółowymi warunkami </w:t>
      </w:r>
      <w:r w:rsidR="003E0E5B">
        <w:rPr>
          <w:rFonts w:ascii="Cambria" w:hAnsi="Cambria" w:cs="Times New Roman"/>
          <w:sz w:val="22"/>
          <w:szCs w:val="22"/>
        </w:rPr>
        <w:t>konkursu ofert,</w:t>
      </w:r>
      <w:r w:rsidR="00A65151" w:rsidRPr="00F01E58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>formularzami</w:t>
      </w:r>
      <w:r w:rsidR="00CC17BA" w:rsidRPr="00F01E58">
        <w:rPr>
          <w:rFonts w:ascii="Cambria" w:hAnsi="Cambria" w:cs="Times New Roman"/>
          <w:sz w:val="22"/>
          <w:szCs w:val="22"/>
        </w:rPr>
        <w:t xml:space="preserve"> oferty</w:t>
      </w:r>
      <w:r w:rsidR="0063665E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 xml:space="preserve">oraz </w:t>
      </w:r>
      <w:r w:rsidR="00A65151" w:rsidRPr="00F01E58">
        <w:rPr>
          <w:rFonts w:ascii="Cambria" w:hAnsi="Cambria" w:cs="Times New Roman"/>
          <w:sz w:val="22"/>
          <w:szCs w:val="22"/>
        </w:rPr>
        <w:t>projektem umowy</w:t>
      </w:r>
      <w:r w:rsidR="003E0E5B">
        <w:rPr>
          <w:rFonts w:ascii="Cambria" w:hAnsi="Cambria" w:cs="Times New Roman"/>
          <w:sz w:val="22"/>
          <w:szCs w:val="22"/>
        </w:rPr>
        <w:t>.</w:t>
      </w:r>
    </w:p>
    <w:p w14:paraId="5F7CC3A4" w14:textId="18BB24CE" w:rsidR="00A65151" w:rsidRPr="00F01E58" w:rsidRDefault="00A65151" w:rsidP="00C66CD9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Ofertę w tym formularz</w:t>
      </w:r>
      <w:r w:rsidR="003E0E5B">
        <w:rPr>
          <w:rFonts w:ascii="Cambria" w:hAnsi="Cambria" w:cs="Times New Roman"/>
          <w:sz w:val="22"/>
          <w:szCs w:val="22"/>
        </w:rPr>
        <w:t>e ofertowe</w:t>
      </w:r>
      <w:r w:rsidRPr="00F01E58">
        <w:rPr>
          <w:rFonts w:ascii="Cambria" w:hAnsi="Cambria" w:cs="Times New Roman"/>
          <w:sz w:val="22"/>
          <w:szCs w:val="22"/>
        </w:rPr>
        <w:t xml:space="preserve"> oraz wszystkie wymagane załączniki należy sporządzić pod rygorem nieważności w języku polskim.</w:t>
      </w:r>
    </w:p>
    <w:p w14:paraId="7606D62F" w14:textId="7759AC28" w:rsidR="00A65151" w:rsidRPr="00A72F13" w:rsidRDefault="00ED182C" w:rsidP="00C66CD9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A72F13">
        <w:rPr>
          <w:rFonts w:ascii="Cambria" w:hAnsi="Cambria" w:cs="Times New Roman"/>
          <w:sz w:val="22"/>
          <w:szCs w:val="22"/>
        </w:rPr>
        <w:t>Ofertę oraz każdą z j</w:t>
      </w:r>
      <w:r w:rsidR="005D4B23">
        <w:rPr>
          <w:rFonts w:ascii="Cambria" w:hAnsi="Cambria" w:cs="Times New Roman"/>
          <w:sz w:val="22"/>
          <w:szCs w:val="22"/>
        </w:rPr>
        <w:t>ej stron podpisuje osoba/osoby</w:t>
      </w:r>
      <w:r w:rsidRPr="00A72F13">
        <w:rPr>
          <w:rFonts w:ascii="Cambria" w:hAnsi="Cambria" w:cs="Times New Roman"/>
          <w:sz w:val="22"/>
          <w:szCs w:val="22"/>
        </w:rPr>
        <w:t xml:space="preserve"> uprawniona</w:t>
      </w:r>
      <w:r w:rsidR="005D4B23">
        <w:rPr>
          <w:rFonts w:ascii="Cambria" w:hAnsi="Cambria" w:cs="Times New Roman"/>
          <w:sz w:val="22"/>
          <w:szCs w:val="22"/>
        </w:rPr>
        <w:t>/e</w:t>
      </w:r>
      <w:r w:rsidRPr="00A72F13">
        <w:rPr>
          <w:rFonts w:ascii="Cambria" w:hAnsi="Cambria" w:cs="Times New Roman"/>
          <w:sz w:val="22"/>
          <w:szCs w:val="22"/>
        </w:rPr>
        <w:t xml:space="preserve"> do reprezentacji lub posiadająca</w:t>
      </w:r>
      <w:r w:rsidR="005D4B23">
        <w:rPr>
          <w:rFonts w:ascii="Cambria" w:hAnsi="Cambria" w:cs="Times New Roman"/>
          <w:sz w:val="22"/>
          <w:szCs w:val="22"/>
        </w:rPr>
        <w:t>/e</w:t>
      </w:r>
      <w:r w:rsidRPr="00A72F13">
        <w:rPr>
          <w:rFonts w:ascii="Cambria" w:hAnsi="Cambria" w:cs="Times New Roman"/>
          <w:sz w:val="22"/>
          <w:szCs w:val="22"/>
        </w:rPr>
        <w:t xml:space="preserve"> pełnomocnictwo, które należy dołączyć do oferty.</w:t>
      </w:r>
    </w:p>
    <w:p w14:paraId="4782D881" w14:textId="06F42397" w:rsidR="00ED182C" w:rsidRPr="00F01E58" w:rsidRDefault="00ED182C" w:rsidP="00C66CD9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Oferta powinna być sporządzona w sposób przejrzysty i czytelny. Strony </w:t>
      </w:r>
      <w:r w:rsidR="00CF47ED">
        <w:rPr>
          <w:rFonts w:ascii="Cambria" w:hAnsi="Cambria" w:cs="Times New Roman"/>
          <w:sz w:val="22"/>
          <w:szCs w:val="22"/>
        </w:rPr>
        <w:t xml:space="preserve">oferty oraz miejsca, </w:t>
      </w:r>
      <w:r w:rsidR="00CF47ED" w:rsidRPr="00D86BF2">
        <w:rPr>
          <w:rFonts w:ascii="Cambria" w:hAnsi="Cambria" w:cs="Times New Roman"/>
          <w:spacing w:val="-2"/>
          <w:sz w:val="22"/>
          <w:szCs w:val="22"/>
        </w:rPr>
        <w:t>w których O</w:t>
      </w:r>
      <w:r w:rsidRPr="00D86BF2">
        <w:rPr>
          <w:rFonts w:ascii="Cambria" w:hAnsi="Cambria" w:cs="Times New Roman"/>
          <w:spacing w:val="-2"/>
          <w:sz w:val="22"/>
          <w:szCs w:val="22"/>
        </w:rPr>
        <w:t>ferent naniósł poprawki, podpisuje osoba/y uprawniona</w:t>
      </w:r>
      <w:r w:rsidR="005D4B23">
        <w:rPr>
          <w:rFonts w:ascii="Cambria" w:hAnsi="Cambria" w:cs="Times New Roman"/>
          <w:spacing w:val="-2"/>
          <w:sz w:val="22"/>
          <w:szCs w:val="22"/>
        </w:rPr>
        <w:t>/e</w:t>
      </w:r>
      <w:r w:rsidRPr="00D86BF2">
        <w:rPr>
          <w:rFonts w:ascii="Cambria" w:hAnsi="Cambria" w:cs="Times New Roman"/>
          <w:spacing w:val="-2"/>
          <w:sz w:val="22"/>
          <w:szCs w:val="22"/>
        </w:rPr>
        <w:t>, która</w:t>
      </w:r>
      <w:r w:rsidR="005D4B23">
        <w:rPr>
          <w:rFonts w:ascii="Cambria" w:hAnsi="Cambria" w:cs="Times New Roman"/>
          <w:spacing w:val="-2"/>
          <w:sz w:val="22"/>
          <w:szCs w:val="22"/>
        </w:rPr>
        <w:t>/e</w:t>
      </w:r>
      <w:r w:rsidRPr="00D86BF2">
        <w:rPr>
          <w:rFonts w:ascii="Cambria" w:hAnsi="Cambria" w:cs="Times New Roman"/>
          <w:spacing w:val="-2"/>
          <w:sz w:val="22"/>
          <w:szCs w:val="22"/>
        </w:rPr>
        <w:t xml:space="preserve"> podpisała</w:t>
      </w:r>
      <w:r w:rsidR="005D4B23">
        <w:rPr>
          <w:rFonts w:ascii="Cambria" w:hAnsi="Cambria" w:cs="Times New Roman"/>
          <w:spacing w:val="-2"/>
          <w:sz w:val="22"/>
          <w:szCs w:val="22"/>
        </w:rPr>
        <w:t>/y</w:t>
      </w:r>
      <w:r w:rsidRPr="00D86BF2">
        <w:rPr>
          <w:rFonts w:ascii="Cambria" w:hAnsi="Cambria" w:cs="Times New Roman"/>
          <w:spacing w:val="-2"/>
          <w:sz w:val="22"/>
          <w:szCs w:val="22"/>
        </w:rPr>
        <w:t xml:space="preserve"> ofertę. Poprawki mogą być dokonane jedynie poprzez wyraźne przekreślenie błędnego zapisu i</w:t>
      </w:r>
      <w:r w:rsidR="00D86BF2" w:rsidRPr="00D86BF2">
        <w:rPr>
          <w:rFonts w:ascii="Cambria" w:hAnsi="Cambria" w:cs="Times New Roman"/>
          <w:spacing w:val="-2"/>
          <w:sz w:val="22"/>
          <w:szCs w:val="22"/>
        </w:rPr>
        <w:t> </w:t>
      </w:r>
      <w:r w:rsidRPr="00D86BF2">
        <w:rPr>
          <w:rFonts w:ascii="Cambria" w:hAnsi="Cambria" w:cs="Times New Roman"/>
          <w:spacing w:val="-2"/>
          <w:sz w:val="22"/>
          <w:szCs w:val="22"/>
        </w:rPr>
        <w:t>umieszczenie obok niego zapisu poprawnego. Oferta nie powinna zawierać żadnych dopisków między wierszami, fragmentów wymazanych ani napisanych poza niezbędnymi do poprawy</w:t>
      </w:r>
      <w:r w:rsidRPr="00F01E58">
        <w:rPr>
          <w:rFonts w:ascii="Cambria" w:hAnsi="Cambria" w:cs="Times New Roman"/>
          <w:sz w:val="22"/>
          <w:szCs w:val="22"/>
        </w:rPr>
        <w:t>.</w:t>
      </w:r>
    </w:p>
    <w:p w14:paraId="54575F49" w14:textId="6759ADAF" w:rsidR="00ED182C" w:rsidRPr="00F01E58" w:rsidRDefault="00ED182C" w:rsidP="00C66CD9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może wprowadzać zmiany lub wycofać złożoną ofertę, jeżeli w formie pisemnej powiadomi Zamawiającego o wprowadzeniu zmian lub wycofaniu oferty, </w:t>
      </w:r>
      <w:r w:rsidRPr="00F01E58">
        <w:rPr>
          <w:rFonts w:ascii="Cambria" w:hAnsi="Cambria" w:cs="Times New Roman"/>
          <w:sz w:val="22"/>
          <w:szCs w:val="22"/>
          <w:u w:val="single"/>
        </w:rPr>
        <w:t>nie później</w:t>
      </w:r>
      <w:r w:rsidRPr="00F01E58">
        <w:rPr>
          <w:rFonts w:ascii="Cambria" w:hAnsi="Cambria" w:cs="Times New Roman"/>
          <w:sz w:val="22"/>
          <w:szCs w:val="22"/>
        </w:rPr>
        <w:t xml:space="preserve"> jednak niż przed upływem terminu składania ofert.</w:t>
      </w:r>
    </w:p>
    <w:p w14:paraId="65EE05A8" w14:textId="18B85768" w:rsidR="006814FD" w:rsidRPr="00F01E58" w:rsidRDefault="006814FD" w:rsidP="00C66CD9">
      <w:pPr>
        <w:pStyle w:val="Akapitzlist"/>
        <w:numPr>
          <w:ilvl w:val="0"/>
          <w:numId w:val="11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Powiadomienie o wprowadzeniu zmian lub wycofaniu oferty oznacza się jak ofertę zgodnie z </w:t>
      </w:r>
      <w:r w:rsidRPr="00132A18">
        <w:rPr>
          <w:rFonts w:ascii="Cambria" w:hAnsi="Cambria" w:cs="Times New Roman"/>
          <w:sz w:val="22"/>
          <w:szCs w:val="22"/>
        </w:rPr>
        <w:t>postanowieniami pkt.</w:t>
      </w:r>
      <w:r w:rsidR="00132A18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V.1</w:t>
      </w:r>
      <w:r w:rsidR="002A13D4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-</w:t>
      </w:r>
      <w:r w:rsidR="002A13D4" w:rsidRPr="00F01E58">
        <w:rPr>
          <w:rFonts w:ascii="Cambria" w:hAnsi="Cambria" w:cs="Times New Roman"/>
          <w:sz w:val="22"/>
          <w:szCs w:val="22"/>
        </w:rPr>
        <w:t xml:space="preserve"> </w:t>
      </w:r>
      <w:r w:rsidRPr="00F01E58">
        <w:rPr>
          <w:rFonts w:ascii="Cambria" w:hAnsi="Cambria" w:cs="Times New Roman"/>
          <w:sz w:val="22"/>
          <w:szCs w:val="22"/>
        </w:rPr>
        <w:t xml:space="preserve">zasady składania ofert z dopiskiem „Zmiana oferty” lub „Wycofanie oferty” oraz podpis </w:t>
      </w:r>
      <w:r w:rsidR="00642BC4">
        <w:rPr>
          <w:rFonts w:ascii="Cambria" w:hAnsi="Cambria" w:cs="Times New Roman"/>
          <w:sz w:val="22"/>
          <w:szCs w:val="22"/>
        </w:rPr>
        <w:t>O</w:t>
      </w:r>
      <w:r w:rsidRPr="00F01E58">
        <w:rPr>
          <w:rFonts w:ascii="Cambria" w:hAnsi="Cambria" w:cs="Times New Roman"/>
          <w:sz w:val="22"/>
          <w:szCs w:val="22"/>
        </w:rPr>
        <w:t>ferenta na kopercie przy słowie „zmiana” lub słowie „wycofanie”.</w:t>
      </w:r>
    </w:p>
    <w:p w14:paraId="63B2A104" w14:textId="09D9B0A0" w:rsidR="00642BC4" w:rsidRDefault="006814FD" w:rsidP="00C66CD9">
      <w:pPr>
        <w:pStyle w:val="Akapitzlist"/>
        <w:numPr>
          <w:ilvl w:val="0"/>
          <w:numId w:val="1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Informacji związanych z konkursem udziela:</w:t>
      </w:r>
    </w:p>
    <w:p w14:paraId="2C226D11" w14:textId="092CA4E8" w:rsidR="00D86BF2" w:rsidRDefault="00642BC4" w:rsidP="00642BC4">
      <w:pPr>
        <w:pStyle w:val="Akapitzlist"/>
        <w:ind w:left="284"/>
        <w:jc w:val="both"/>
        <w:rPr>
          <w:rFonts w:ascii="Cambria" w:hAnsi="Cambria" w:cs="Times New Roman"/>
          <w:i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 w zakresie przedmiotu konkursu –</w:t>
      </w:r>
      <w:r w:rsidR="006814FD" w:rsidRPr="00F01E58">
        <w:rPr>
          <w:rFonts w:ascii="Cambria" w:hAnsi="Cambria" w:cs="Times New Roman"/>
          <w:sz w:val="22"/>
          <w:szCs w:val="22"/>
        </w:rPr>
        <w:t xml:space="preserve"> </w:t>
      </w:r>
      <w:r w:rsidR="005D4B23">
        <w:rPr>
          <w:rFonts w:ascii="Cambria" w:hAnsi="Cambria" w:cs="Times New Roman"/>
          <w:i/>
          <w:sz w:val="22"/>
          <w:szCs w:val="22"/>
        </w:rPr>
        <w:t xml:space="preserve">Elżbieta Kąpała tel. </w:t>
      </w:r>
      <w:r w:rsidR="006814FD" w:rsidRPr="00F01E58">
        <w:rPr>
          <w:rFonts w:ascii="Cambria" w:hAnsi="Cambria" w:cs="Times New Roman"/>
          <w:i/>
          <w:sz w:val="22"/>
          <w:szCs w:val="22"/>
        </w:rPr>
        <w:t xml:space="preserve">85/ 678 41 32 </w:t>
      </w:r>
    </w:p>
    <w:p w14:paraId="55580DFD" w14:textId="71D5883F" w:rsidR="006814FD" w:rsidRPr="00F01E58" w:rsidRDefault="006814FD" w:rsidP="00642BC4">
      <w:pPr>
        <w:pStyle w:val="Akapitzlist"/>
        <w:ind w:left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i/>
          <w:sz w:val="22"/>
          <w:szCs w:val="22"/>
        </w:rPr>
        <w:t>(</w:t>
      </w:r>
      <w:hyperlink r:id="rId10" w:history="1">
        <w:r w:rsidR="001C460F" w:rsidRPr="008422C1">
          <w:rPr>
            <w:rStyle w:val="Hipercze"/>
            <w:rFonts w:ascii="Cambria" w:hAnsi="Cambria" w:cs="Times New Roman"/>
            <w:i/>
            <w:sz w:val="22"/>
            <w:szCs w:val="22"/>
          </w:rPr>
          <w:t>ekapala@onkologia.bialystok.pl</w:t>
        </w:r>
      </w:hyperlink>
      <w:r w:rsidRPr="00F01E58">
        <w:rPr>
          <w:rFonts w:ascii="Cambria" w:hAnsi="Cambria" w:cs="Times New Roman"/>
          <w:i/>
          <w:sz w:val="22"/>
          <w:szCs w:val="22"/>
        </w:rPr>
        <w:t>)</w:t>
      </w:r>
    </w:p>
    <w:p w14:paraId="1B9521C9" w14:textId="77777777" w:rsidR="00D86BF2" w:rsidRDefault="00642BC4" w:rsidP="00642BC4">
      <w:pPr>
        <w:ind w:left="284"/>
        <w:jc w:val="both"/>
        <w:rPr>
          <w:rFonts w:ascii="Cambria" w:hAnsi="Cambria" w:cs="Times New Roman"/>
          <w:i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w zakresie procedury konkursu – </w:t>
      </w:r>
      <w:r w:rsidRPr="00642BC4">
        <w:rPr>
          <w:rFonts w:ascii="Cambria" w:hAnsi="Cambria" w:cs="Times New Roman"/>
          <w:i/>
          <w:sz w:val="22"/>
          <w:szCs w:val="22"/>
        </w:rPr>
        <w:t>Katarzyna Kozłowska tel. /85/ 664 67 23</w:t>
      </w:r>
    </w:p>
    <w:p w14:paraId="5967D9DD" w14:textId="236E7388" w:rsidR="002A13D4" w:rsidRDefault="00642BC4" w:rsidP="00642BC4">
      <w:pPr>
        <w:ind w:left="284"/>
        <w:jc w:val="both"/>
        <w:rPr>
          <w:rFonts w:ascii="Cambria" w:hAnsi="Cambria" w:cs="Times New Roman"/>
          <w:i/>
          <w:sz w:val="22"/>
          <w:szCs w:val="22"/>
        </w:rPr>
      </w:pPr>
      <w:r w:rsidRPr="00642BC4">
        <w:rPr>
          <w:rFonts w:ascii="Cambria" w:hAnsi="Cambria" w:cs="Times New Roman"/>
          <w:i/>
          <w:sz w:val="22"/>
          <w:szCs w:val="22"/>
        </w:rPr>
        <w:t xml:space="preserve"> (</w:t>
      </w:r>
      <w:hyperlink r:id="rId11" w:history="1">
        <w:r w:rsidR="00D86BF2" w:rsidRPr="00DC0075">
          <w:rPr>
            <w:rStyle w:val="Hipercze"/>
            <w:rFonts w:ascii="Cambria" w:hAnsi="Cambria" w:cs="Times New Roman"/>
            <w:i/>
            <w:sz w:val="22"/>
            <w:szCs w:val="22"/>
          </w:rPr>
          <w:t>katarzyna.kozlowska@onkologia.bialystok.pl</w:t>
        </w:r>
      </w:hyperlink>
      <w:r w:rsidRPr="00642BC4">
        <w:rPr>
          <w:rFonts w:ascii="Cambria" w:hAnsi="Cambria" w:cs="Times New Roman"/>
          <w:i/>
          <w:sz w:val="22"/>
          <w:szCs w:val="22"/>
        </w:rPr>
        <w:t>)</w:t>
      </w:r>
    </w:p>
    <w:p w14:paraId="1DDA95BD" w14:textId="5BDF8722" w:rsidR="00AD040B" w:rsidRPr="00F01E58" w:rsidRDefault="00163732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</w:t>
      </w:r>
      <w:r w:rsidR="00AD040B" w:rsidRPr="00F01E58">
        <w:rPr>
          <w:rFonts w:ascii="Cambria" w:hAnsi="Cambria" w:cs="Times New Roman"/>
          <w:b/>
          <w:sz w:val="22"/>
          <w:szCs w:val="22"/>
        </w:rPr>
        <w:t>. ZASADY SKŁADANIA OFERT</w:t>
      </w:r>
    </w:p>
    <w:p w14:paraId="102D0902" w14:textId="43132FDD" w:rsidR="00AD040B" w:rsidRPr="00F62802" w:rsidRDefault="00AD040B" w:rsidP="00C66CD9">
      <w:pPr>
        <w:pStyle w:val="Akapitzlist"/>
        <w:numPr>
          <w:ilvl w:val="0"/>
          <w:numId w:val="12"/>
        </w:numPr>
        <w:ind w:left="426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Dokum</w:t>
      </w:r>
      <w:r w:rsidR="00642BC4">
        <w:rPr>
          <w:rFonts w:ascii="Cambria" w:hAnsi="Cambria" w:cs="Cambria"/>
          <w:sz w:val="22"/>
          <w:szCs w:val="22"/>
        </w:rPr>
        <w:t xml:space="preserve">enty konkursowe składane przez </w:t>
      </w:r>
      <w:r w:rsidR="00642BC4" w:rsidRPr="00F62802">
        <w:rPr>
          <w:rFonts w:ascii="Cambria" w:hAnsi="Cambria" w:cs="Cambria"/>
          <w:sz w:val="22"/>
          <w:szCs w:val="22"/>
        </w:rPr>
        <w:t>O</w:t>
      </w:r>
      <w:r w:rsidRPr="00F62802">
        <w:rPr>
          <w:rFonts w:ascii="Cambria" w:hAnsi="Cambria" w:cs="Cambria"/>
          <w:sz w:val="22"/>
          <w:szCs w:val="22"/>
        </w:rPr>
        <w:t xml:space="preserve">ferentów do Zamawiającego powinny być opatrzone </w:t>
      </w:r>
      <w:r w:rsidRPr="00F62802">
        <w:rPr>
          <w:rFonts w:ascii="Cambria" w:hAnsi="Cambria" w:cs="Cambria"/>
          <w:sz w:val="22"/>
          <w:szCs w:val="22"/>
          <w:u w:val="single"/>
        </w:rPr>
        <w:t>napisem</w:t>
      </w:r>
      <w:r w:rsidRPr="00F62802">
        <w:rPr>
          <w:rFonts w:ascii="Cambria" w:hAnsi="Cambria" w:cs="Cambria"/>
          <w:sz w:val="22"/>
          <w:szCs w:val="22"/>
        </w:rPr>
        <w:t xml:space="preserve">: </w:t>
      </w:r>
      <w:r w:rsidRPr="00F62802">
        <w:rPr>
          <w:rFonts w:ascii="Cambria" w:hAnsi="Cambria" w:cs="Cambria"/>
          <w:b/>
          <w:bCs/>
          <w:i/>
          <w:sz w:val="22"/>
          <w:szCs w:val="22"/>
        </w:rPr>
        <w:t>„Oferta do konkursu</w:t>
      </w:r>
      <w:r w:rsidR="00CF47ED" w:rsidRPr="00F62802">
        <w:t xml:space="preserve"> 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 xml:space="preserve">na realizację </w:t>
      </w:r>
      <w:r w:rsidR="008D5972" w:rsidRPr="00F62802">
        <w:rPr>
          <w:rFonts w:ascii="Cambria" w:hAnsi="Cambria" w:cs="Cambria"/>
          <w:b/>
          <w:bCs/>
          <w:i/>
          <w:sz w:val="22"/>
          <w:szCs w:val="22"/>
        </w:rPr>
        <w:t>świadczeń zdrowotnych (edukacji zdrow</w:t>
      </w:r>
      <w:r w:rsidR="005D4B23">
        <w:rPr>
          <w:rFonts w:ascii="Cambria" w:hAnsi="Cambria" w:cs="Cambria"/>
          <w:b/>
          <w:bCs/>
          <w:i/>
          <w:sz w:val="22"/>
          <w:szCs w:val="22"/>
        </w:rPr>
        <w:t>o</w:t>
      </w:r>
      <w:r w:rsidR="008D5972" w:rsidRPr="00F62802">
        <w:rPr>
          <w:rFonts w:ascii="Cambria" w:hAnsi="Cambria" w:cs="Cambria"/>
          <w:b/>
          <w:bCs/>
          <w:i/>
          <w:sz w:val="22"/>
          <w:szCs w:val="22"/>
        </w:rPr>
        <w:t>tnej/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>promocji zdrowia</w:t>
      </w:r>
      <w:r w:rsidR="008D5972" w:rsidRPr="00F62802">
        <w:rPr>
          <w:rFonts w:ascii="Cambria" w:hAnsi="Cambria" w:cs="Cambria"/>
          <w:b/>
          <w:bCs/>
          <w:i/>
          <w:sz w:val="22"/>
          <w:szCs w:val="22"/>
        </w:rPr>
        <w:t xml:space="preserve">) 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 xml:space="preserve">w ramach Projektu „Zrób </w:t>
      </w:r>
      <w:r w:rsidR="002042E0" w:rsidRPr="00F62802">
        <w:rPr>
          <w:rFonts w:ascii="Cambria" w:hAnsi="Cambria" w:cs="Cambria"/>
          <w:b/>
          <w:bCs/>
          <w:i/>
          <w:sz w:val="22"/>
          <w:szCs w:val="22"/>
        </w:rPr>
        <w:t>kolonoskopi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 xml:space="preserve">ę w trosce o Siebie i bliskich. Wsparcie krajowego programu profilaktyki raka </w:t>
      </w:r>
      <w:r w:rsidR="002042E0" w:rsidRPr="00F62802">
        <w:rPr>
          <w:rFonts w:ascii="Cambria" w:hAnsi="Cambria" w:cs="Cambria"/>
          <w:b/>
          <w:bCs/>
          <w:i/>
          <w:sz w:val="22"/>
          <w:szCs w:val="22"/>
        </w:rPr>
        <w:t>jelita grubego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 xml:space="preserve"> w województwie podlaskim.”, </w:t>
      </w:r>
      <w:r w:rsidR="002A13D4" w:rsidRPr="00F62802">
        <w:rPr>
          <w:rFonts w:ascii="Cambria" w:hAnsi="Cambria" w:cs="Cambria"/>
          <w:sz w:val="22"/>
          <w:szCs w:val="22"/>
        </w:rPr>
        <w:t>nazwą O</w:t>
      </w:r>
      <w:r w:rsidRPr="00F62802">
        <w:rPr>
          <w:rFonts w:ascii="Cambria" w:hAnsi="Cambria" w:cs="Cambria"/>
          <w:sz w:val="22"/>
          <w:szCs w:val="22"/>
        </w:rPr>
        <w:t xml:space="preserve">ferenta wraz z adresem korespondencyjnym, złożone w </w:t>
      </w:r>
      <w:r w:rsidRPr="00F62802">
        <w:rPr>
          <w:rFonts w:ascii="Cambria" w:hAnsi="Cambria" w:cs="Cambria"/>
          <w:sz w:val="22"/>
          <w:szCs w:val="22"/>
          <w:u w:val="single"/>
        </w:rPr>
        <w:t>zamkniętej kopercie</w:t>
      </w:r>
      <w:r w:rsidRPr="00F62802">
        <w:rPr>
          <w:rFonts w:ascii="Cambria" w:hAnsi="Cambria" w:cs="Cambria"/>
          <w:sz w:val="22"/>
          <w:szCs w:val="22"/>
        </w:rPr>
        <w:t xml:space="preserve"> – pod rygorem nieważności.</w:t>
      </w:r>
    </w:p>
    <w:p w14:paraId="2ABF3CBD" w14:textId="12524F3B" w:rsidR="00AD040B" w:rsidRPr="00F01E58" w:rsidRDefault="00445FDD" w:rsidP="00C66CD9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lastRenderedPageBreak/>
        <w:t>Ofertę  należy złożyć</w:t>
      </w:r>
      <w:r w:rsidR="00AD040B" w:rsidRPr="00F62802">
        <w:rPr>
          <w:rFonts w:ascii="Cambria" w:hAnsi="Cambria" w:cs="Cambria"/>
          <w:sz w:val="22"/>
          <w:szCs w:val="22"/>
        </w:rPr>
        <w:t xml:space="preserve"> (w zamkniętej kopercie z napisem j.w  pkt</w:t>
      </w:r>
      <w:r w:rsidR="00AD040B" w:rsidRPr="00F01E58">
        <w:rPr>
          <w:rFonts w:ascii="Cambria" w:hAnsi="Cambria" w:cs="Cambria"/>
          <w:sz w:val="22"/>
          <w:szCs w:val="22"/>
        </w:rPr>
        <w:t xml:space="preserve"> 1), bezpośrednio w   Dzia</w:t>
      </w:r>
      <w:r w:rsidR="00547F08">
        <w:rPr>
          <w:rFonts w:ascii="Cambria" w:hAnsi="Cambria" w:cs="Cambria"/>
          <w:sz w:val="22"/>
          <w:szCs w:val="22"/>
        </w:rPr>
        <w:t>le</w:t>
      </w:r>
      <w:r w:rsidR="00AD040B" w:rsidRPr="00F01E58">
        <w:rPr>
          <w:rFonts w:ascii="Cambria" w:hAnsi="Cambria" w:cs="Cambria"/>
          <w:sz w:val="22"/>
          <w:szCs w:val="22"/>
        </w:rPr>
        <w:t xml:space="preserve"> Kadr i Płac  BCO  (ul. Ogrodowa 12 „budynek administracji ”  III  piętro) </w:t>
      </w:r>
      <w:r w:rsidR="00AD040B" w:rsidRPr="00085BDB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do  dnia </w:t>
      </w:r>
      <w:r w:rsidR="00085BDB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21</w:t>
      </w:r>
      <w:r w:rsidR="001C460F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.1</w:t>
      </w:r>
      <w:r w:rsidR="00085BDB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2</w:t>
      </w:r>
      <w:r w:rsidR="007B3EA6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.2020</w:t>
      </w:r>
      <w:r w:rsidR="002A13D4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</w:t>
      </w:r>
      <w:r w:rsidR="00AD040B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r. do godz.</w:t>
      </w:r>
      <w:r w:rsidR="002A13D4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 xml:space="preserve"> </w:t>
      </w:r>
      <w:r w:rsidR="00AD040B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10</w:t>
      </w:r>
      <w:r w:rsidR="00085BDB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:</w:t>
      </w:r>
      <w:r w:rsidR="00AD040B" w:rsidRPr="00085BDB">
        <w:rPr>
          <w:rFonts w:ascii="Cambria" w:hAnsi="Cambria" w:cs="Cambria"/>
          <w:b/>
          <w:color w:val="auto"/>
          <w:sz w:val="22"/>
          <w:szCs w:val="22"/>
          <w:u w:val="single"/>
        </w:rPr>
        <w:t>00</w:t>
      </w:r>
      <w:r w:rsidR="00AD040B" w:rsidRPr="00E41EC8">
        <w:rPr>
          <w:rFonts w:ascii="Cambria" w:hAnsi="Cambria" w:cs="Cambria"/>
          <w:b/>
          <w:color w:val="auto"/>
          <w:sz w:val="22"/>
          <w:szCs w:val="22"/>
        </w:rPr>
        <w:t xml:space="preserve">  </w:t>
      </w:r>
      <w:r w:rsidR="00AD040B" w:rsidRPr="00F01E58">
        <w:rPr>
          <w:rFonts w:ascii="Cambria" w:hAnsi="Cambria" w:cs="Cambria"/>
          <w:bCs/>
          <w:sz w:val="22"/>
          <w:szCs w:val="22"/>
        </w:rPr>
        <w:t>lub  wysłać  pocztą na adres:</w:t>
      </w:r>
      <w:r w:rsidR="00AD040B" w:rsidRPr="00F01E58">
        <w:rPr>
          <w:rFonts w:ascii="Cambria" w:hAnsi="Cambria" w:cs="Cambria"/>
          <w:sz w:val="22"/>
          <w:szCs w:val="22"/>
        </w:rPr>
        <w:t xml:space="preserve"> </w:t>
      </w:r>
      <w:r w:rsidR="00AD040B" w:rsidRPr="00F01E58">
        <w:rPr>
          <w:rFonts w:ascii="Cambria" w:hAnsi="Cambria" w:cs="Cambria"/>
          <w:b/>
          <w:bCs/>
          <w:sz w:val="22"/>
          <w:szCs w:val="22"/>
        </w:rPr>
        <w:t>BIAŁOSTOCKIE CENTRUM  ONKOLOGI</w:t>
      </w:r>
      <w:r w:rsidR="002A13D4" w:rsidRPr="00F01E58">
        <w:rPr>
          <w:rFonts w:ascii="Cambria" w:hAnsi="Cambria" w:cs="Cambria"/>
          <w:b/>
          <w:bCs/>
          <w:sz w:val="22"/>
          <w:szCs w:val="22"/>
        </w:rPr>
        <w:t xml:space="preserve">I </w:t>
      </w:r>
      <w:r w:rsidR="00AD040B" w:rsidRPr="00F01E58">
        <w:rPr>
          <w:rFonts w:ascii="Cambria" w:hAnsi="Cambria" w:cs="Cambria"/>
          <w:b/>
          <w:bCs/>
          <w:sz w:val="22"/>
          <w:szCs w:val="22"/>
        </w:rPr>
        <w:t>ul. Ogrodowa 12,  15-027  BIAŁYSTOK</w:t>
      </w:r>
      <w:r w:rsidR="001C460F">
        <w:rPr>
          <w:rFonts w:ascii="Cambria" w:hAnsi="Cambria" w:cs="Cambria"/>
          <w:sz w:val="22"/>
          <w:szCs w:val="22"/>
        </w:rPr>
        <w:t xml:space="preserve"> - </w:t>
      </w:r>
      <w:r w:rsidR="00AD040B" w:rsidRPr="00F01E58">
        <w:rPr>
          <w:rFonts w:ascii="Cambria" w:hAnsi="Cambria" w:cs="Cambria"/>
          <w:bCs/>
          <w:sz w:val="22"/>
          <w:szCs w:val="22"/>
        </w:rPr>
        <w:t>oferta musi wpłynąć do siedziby BCO (do Działu Kadr i Płac) do dnia</w:t>
      </w:r>
      <w:r w:rsidR="00CF47ED">
        <w:rPr>
          <w:rFonts w:ascii="Cambria" w:hAnsi="Cambria" w:cs="Cambria"/>
          <w:bCs/>
          <w:sz w:val="22"/>
          <w:szCs w:val="22"/>
        </w:rPr>
        <w:t xml:space="preserve"> </w:t>
      </w:r>
      <w:r w:rsidR="00085BDB" w:rsidRPr="00085BDB">
        <w:rPr>
          <w:rFonts w:ascii="Cambria" w:hAnsi="Cambria" w:cs="Cambria"/>
          <w:b/>
          <w:bCs/>
          <w:color w:val="auto"/>
          <w:sz w:val="22"/>
          <w:szCs w:val="22"/>
        </w:rPr>
        <w:t>21</w:t>
      </w:r>
      <w:r w:rsidR="000E1DE1" w:rsidRPr="00085BDB">
        <w:rPr>
          <w:rFonts w:ascii="Cambria" w:hAnsi="Cambria" w:cs="Cambria"/>
          <w:b/>
          <w:bCs/>
          <w:color w:val="auto"/>
          <w:sz w:val="22"/>
          <w:szCs w:val="22"/>
        </w:rPr>
        <w:t>.</w:t>
      </w:r>
      <w:r w:rsidR="001C460F" w:rsidRPr="00085BDB">
        <w:rPr>
          <w:rFonts w:ascii="Cambria" w:hAnsi="Cambria" w:cs="Cambria"/>
          <w:b/>
          <w:bCs/>
          <w:color w:val="auto"/>
          <w:sz w:val="22"/>
          <w:szCs w:val="22"/>
        </w:rPr>
        <w:t>1</w:t>
      </w:r>
      <w:r w:rsidR="00085BDB" w:rsidRPr="00085BDB">
        <w:rPr>
          <w:rFonts w:ascii="Cambria" w:hAnsi="Cambria" w:cs="Cambria"/>
          <w:b/>
          <w:bCs/>
          <w:color w:val="auto"/>
          <w:sz w:val="22"/>
          <w:szCs w:val="22"/>
        </w:rPr>
        <w:t>2</w:t>
      </w:r>
      <w:r w:rsidR="007B3EA6" w:rsidRPr="00085BDB">
        <w:rPr>
          <w:rFonts w:ascii="Cambria" w:hAnsi="Cambria" w:cs="Cambria"/>
          <w:b/>
          <w:bCs/>
          <w:color w:val="auto"/>
          <w:sz w:val="22"/>
          <w:szCs w:val="22"/>
        </w:rPr>
        <w:t>.2020 r.</w:t>
      </w:r>
      <w:r w:rsidR="00AD040B" w:rsidRPr="00085BDB">
        <w:rPr>
          <w:rFonts w:ascii="Cambria" w:hAnsi="Cambria" w:cs="Cambria"/>
          <w:b/>
          <w:bCs/>
          <w:color w:val="auto"/>
          <w:sz w:val="22"/>
          <w:szCs w:val="22"/>
        </w:rPr>
        <w:t xml:space="preserve"> do g</w:t>
      </w:r>
      <w:r w:rsidR="00547F08" w:rsidRPr="00085BDB">
        <w:rPr>
          <w:rFonts w:ascii="Cambria" w:hAnsi="Cambria" w:cs="Cambria"/>
          <w:b/>
          <w:bCs/>
          <w:color w:val="auto"/>
          <w:sz w:val="22"/>
          <w:szCs w:val="22"/>
        </w:rPr>
        <w:t>odz</w:t>
      </w:r>
      <w:r w:rsidR="00AD040B" w:rsidRPr="00085BDB">
        <w:rPr>
          <w:rFonts w:ascii="Cambria" w:hAnsi="Cambria" w:cs="Cambria"/>
          <w:b/>
          <w:bCs/>
          <w:color w:val="auto"/>
          <w:sz w:val="22"/>
          <w:szCs w:val="22"/>
        </w:rPr>
        <w:t>.</w:t>
      </w:r>
      <w:r w:rsidR="00642BC4" w:rsidRPr="00085BDB">
        <w:rPr>
          <w:rFonts w:ascii="Cambria" w:hAnsi="Cambria" w:cs="Cambria"/>
          <w:b/>
          <w:bCs/>
          <w:color w:val="auto"/>
          <w:sz w:val="22"/>
          <w:szCs w:val="22"/>
        </w:rPr>
        <w:t xml:space="preserve"> </w:t>
      </w:r>
      <w:r w:rsidR="001C460F" w:rsidRPr="00085BDB">
        <w:rPr>
          <w:rFonts w:ascii="Cambria" w:hAnsi="Cambria" w:cs="Cambria"/>
          <w:b/>
          <w:bCs/>
          <w:color w:val="auto"/>
          <w:sz w:val="22"/>
          <w:szCs w:val="22"/>
        </w:rPr>
        <w:t>10</w:t>
      </w:r>
      <w:r w:rsidR="00085BDB" w:rsidRPr="00085BDB">
        <w:rPr>
          <w:rFonts w:ascii="Cambria" w:hAnsi="Cambria" w:cs="Cambria"/>
          <w:b/>
          <w:bCs/>
          <w:color w:val="auto"/>
          <w:sz w:val="22"/>
          <w:szCs w:val="22"/>
        </w:rPr>
        <w:t>:</w:t>
      </w:r>
      <w:r w:rsidR="001C460F" w:rsidRPr="00085BDB">
        <w:rPr>
          <w:rFonts w:ascii="Cambria" w:hAnsi="Cambria" w:cs="Cambria"/>
          <w:b/>
          <w:bCs/>
          <w:color w:val="auto"/>
          <w:sz w:val="22"/>
          <w:szCs w:val="22"/>
        </w:rPr>
        <w:t>00</w:t>
      </w:r>
      <w:r w:rsidR="001C460F" w:rsidRPr="00085BDB">
        <w:rPr>
          <w:rFonts w:ascii="Cambria" w:hAnsi="Cambria" w:cs="Cambria"/>
          <w:bCs/>
          <w:sz w:val="22"/>
          <w:szCs w:val="22"/>
        </w:rPr>
        <w:t>.</w:t>
      </w:r>
    </w:p>
    <w:p w14:paraId="0589DC2E" w14:textId="51B606F8" w:rsidR="00AD040B" w:rsidRPr="00F01E58" w:rsidRDefault="00AD040B" w:rsidP="00C66CD9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Oferta  złożona  po terminie zostanie zwrócona Oferentowi bez otwierania.</w:t>
      </w:r>
    </w:p>
    <w:p w14:paraId="14D0890F" w14:textId="0FB5483A" w:rsidR="00AD040B" w:rsidRPr="00F01E58" w:rsidRDefault="00AD040B" w:rsidP="00C66CD9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Oferty nadane jako przesyłka pocztowa, które  będą dostarczone po wyzna</w:t>
      </w:r>
      <w:r w:rsidR="002A13D4" w:rsidRPr="00F01E58">
        <w:rPr>
          <w:rFonts w:ascii="Cambria" w:hAnsi="Cambria" w:cs="Cambria"/>
          <w:sz w:val="22"/>
          <w:szCs w:val="22"/>
        </w:rPr>
        <w:t xml:space="preserve">czonym terminie </w:t>
      </w:r>
      <w:r w:rsidR="00CF47ED">
        <w:rPr>
          <w:rFonts w:ascii="Cambria" w:hAnsi="Cambria" w:cs="Cambria"/>
          <w:sz w:val="22"/>
          <w:szCs w:val="22"/>
        </w:rPr>
        <w:br/>
      </w:r>
      <w:r w:rsidRPr="00F01E58">
        <w:rPr>
          <w:rFonts w:ascii="Cambria" w:hAnsi="Cambria" w:cs="Cambria"/>
          <w:sz w:val="22"/>
          <w:szCs w:val="22"/>
        </w:rPr>
        <w:t xml:space="preserve">(i wyznaczonej godzinie) zostaną zwrócone </w:t>
      </w:r>
      <w:r w:rsidR="002A13D4" w:rsidRPr="00F01E58">
        <w:rPr>
          <w:rFonts w:ascii="Cambria" w:hAnsi="Cambria" w:cs="Cambria"/>
          <w:sz w:val="22"/>
          <w:szCs w:val="22"/>
        </w:rPr>
        <w:t>O</w:t>
      </w:r>
      <w:r w:rsidRPr="00F01E58">
        <w:rPr>
          <w:rFonts w:ascii="Cambria" w:hAnsi="Cambria" w:cs="Cambria"/>
          <w:sz w:val="22"/>
          <w:szCs w:val="22"/>
        </w:rPr>
        <w:t>ferentowi bez otwierania.</w:t>
      </w:r>
    </w:p>
    <w:p w14:paraId="1F26CEB5" w14:textId="0544C59E" w:rsidR="00AD040B" w:rsidRPr="00F01E58" w:rsidRDefault="00AD040B" w:rsidP="00C66CD9">
      <w:pPr>
        <w:pStyle w:val="Akapitzlist"/>
        <w:numPr>
          <w:ilvl w:val="0"/>
          <w:numId w:val="12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  <w:u w:val="single"/>
        </w:rPr>
        <w:t xml:space="preserve">O każdej zmianie lub modyfikacji Szczegółowych Warunków </w:t>
      </w:r>
      <w:r w:rsidR="00CF47ED">
        <w:rPr>
          <w:rFonts w:ascii="Cambria" w:hAnsi="Cambria" w:cs="Cambria"/>
          <w:sz w:val="22"/>
          <w:szCs w:val="22"/>
          <w:u w:val="single"/>
        </w:rPr>
        <w:t xml:space="preserve">Konkursu </w:t>
      </w:r>
      <w:r w:rsidRPr="00F01E58">
        <w:rPr>
          <w:rFonts w:ascii="Cambria" w:hAnsi="Cambria" w:cs="Cambria"/>
          <w:sz w:val="22"/>
          <w:szCs w:val="22"/>
          <w:u w:val="single"/>
        </w:rPr>
        <w:t xml:space="preserve">Ofert Zamawiający informuje na stronie internetowej BCO. </w:t>
      </w:r>
    </w:p>
    <w:p w14:paraId="2ED4A975" w14:textId="57E9F5BD" w:rsidR="00AD040B" w:rsidRPr="00F01E58" w:rsidRDefault="00AD040B" w:rsidP="00C66CD9">
      <w:pPr>
        <w:pStyle w:val="Tekstpodstawowy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przypadku, gdy wymagana zmiana lub modyfikacja dokumentów składających </w:t>
      </w:r>
      <w:r w:rsidR="00642BC4">
        <w:rPr>
          <w:rFonts w:ascii="Cambria" w:hAnsi="Cambria" w:cs="Cambria"/>
          <w:sz w:val="22"/>
          <w:szCs w:val="22"/>
        </w:rPr>
        <w:t>się na ofertę będzie istotna, Z</w:t>
      </w:r>
      <w:r w:rsidRPr="00F01E58">
        <w:rPr>
          <w:rFonts w:ascii="Cambria" w:hAnsi="Cambria" w:cs="Cambria"/>
          <w:sz w:val="22"/>
          <w:szCs w:val="22"/>
        </w:rPr>
        <w:t>amawiający może przedłużyć termin składania ofert.</w:t>
      </w:r>
    </w:p>
    <w:p w14:paraId="2F75ADB8" w14:textId="4D044BD8" w:rsidR="00AD040B" w:rsidRPr="00F01E58" w:rsidRDefault="00AD040B" w:rsidP="00C66CD9">
      <w:pPr>
        <w:pStyle w:val="Tekstpodstawowy"/>
        <w:numPr>
          <w:ilvl w:val="0"/>
          <w:numId w:val="12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ofercie należy podać  wycenę należności PLN (cyfrą i słownie) brutto za wykonanie świadczeń  </w:t>
      </w:r>
      <w:r w:rsidR="00872C98">
        <w:rPr>
          <w:rFonts w:ascii="Cambria" w:hAnsi="Cambria" w:cs="Cambria"/>
          <w:sz w:val="22"/>
          <w:szCs w:val="22"/>
        </w:rPr>
        <w:t xml:space="preserve">zdrowotnych </w:t>
      </w:r>
      <w:r w:rsidRPr="00F01E58">
        <w:rPr>
          <w:rFonts w:ascii="Cambria" w:hAnsi="Cambria" w:cs="Cambria"/>
          <w:sz w:val="22"/>
          <w:szCs w:val="22"/>
        </w:rPr>
        <w:t>z</w:t>
      </w:r>
      <w:r w:rsidR="00A72F13">
        <w:rPr>
          <w:rFonts w:ascii="Cambria" w:hAnsi="Cambria" w:cs="Cambria"/>
          <w:sz w:val="22"/>
          <w:szCs w:val="22"/>
        </w:rPr>
        <w:t>godnie z formularzem ofertowym z</w:t>
      </w:r>
      <w:r w:rsidR="00CF47ED">
        <w:rPr>
          <w:rFonts w:ascii="Cambria" w:hAnsi="Cambria" w:cs="Cambria"/>
          <w:sz w:val="22"/>
          <w:szCs w:val="22"/>
        </w:rPr>
        <w:t>ałącznik nr 3</w:t>
      </w:r>
      <w:r w:rsidRPr="00F01E58">
        <w:rPr>
          <w:rFonts w:ascii="Cambria" w:hAnsi="Cambria" w:cs="Cambria"/>
          <w:sz w:val="22"/>
          <w:szCs w:val="22"/>
        </w:rPr>
        <w:t xml:space="preserve"> do niniejszej specyfikacji</w:t>
      </w:r>
      <w:r w:rsidR="00CF47ED">
        <w:rPr>
          <w:rFonts w:ascii="Cambria" w:hAnsi="Cambria" w:cs="Cambria"/>
          <w:sz w:val="22"/>
          <w:szCs w:val="22"/>
        </w:rPr>
        <w:t>.</w:t>
      </w:r>
    </w:p>
    <w:p w14:paraId="5073D58D" w14:textId="295014F2" w:rsidR="00AA1941" w:rsidRPr="00F01E58" w:rsidRDefault="006317FE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A1941"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Pr="00F01E58">
        <w:rPr>
          <w:rFonts w:ascii="Cambria" w:hAnsi="Cambria" w:cs="Times New Roman"/>
          <w:b/>
          <w:sz w:val="22"/>
          <w:szCs w:val="22"/>
        </w:rPr>
        <w:t>ZAWARTOŚĆ OFERT</w:t>
      </w:r>
    </w:p>
    <w:p w14:paraId="06D462E2" w14:textId="6BFF81F0" w:rsidR="00AA1941" w:rsidRPr="00F01E58" w:rsidRDefault="00AA1941" w:rsidP="00C66CD9">
      <w:pPr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Dla uznania ważności oferta musi zawierać wymagane przez </w:t>
      </w:r>
      <w:r w:rsidR="006317FE" w:rsidRPr="00F01E58">
        <w:rPr>
          <w:rFonts w:ascii="Cambria" w:hAnsi="Cambria" w:cs="Times New Roman"/>
          <w:sz w:val="22"/>
          <w:szCs w:val="22"/>
        </w:rPr>
        <w:t>Zamawiającego</w:t>
      </w:r>
      <w:r w:rsidRPr="00F01E58">
        <w:rPr>
          <w:rFonts w:ascii="Cambria" w:hAnsi="Cambria" w:cs="Times New Roman"/>
          <w:sz w:val="22"/>
          <w:szCs w:val="22"/>
        </w:rPr>
        <w:t>, wymienione poniżej dokumenty. Dokumenty powinny zostać złożone w formie oryginału lub kserokopii (poświadczonej za zgodność z oryginałem prz</w:t>
      </w:r>
      <w:r w:rsidR="006D5031" w:rsidRPr="00F01E58">
        <w:rPr>
          <w:rFonts w:ascii="Cambria" w:hAnsi="Cambria" w:cs="Times New Roman"/>
          <w:sz w:val="22"/>
          <w:szCs w:val="22"/>
        </w:rPr>
        <w:t>ez Oferenta lub osobę uprawnioną</w:t>
      </w:r>
      <w:r w:rsidRPr="00F01E58">
        <w:rPr>
          <w:rFonts w:ascii="Cambria" w:hAnsi="Cambria" w:cs="Times New Roman"/>
          <w:sz w:val="22"/>
          <w:szCs w:val="22"/>
        </w:rPr>
        <w:t xml:space="preserve">). </w:t>
      </w:r>
    </w:p>
    <w:p w14:paraId="1CE237B8" w14:textId="40746350" w:rsidR="00AA1941" w:rsidRPr="00F01E58" w:rsidRDefault="002A5DE1" w:rsidP="00C66CD9">
      <w:pPr>
        <w:numPr>
          <w:ilvl w:val="0"/>
          <w:numId w:val="4"/>
        </w:numPr>
        <w:ind w:left="709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wypełnione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formularz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ofertow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F01E58">
        <w:rPr>
          <w:rFonts w:ascii="Cambria" w:hAnsi="Cambria" w:cs="Times New Roman"/>
          <w:sz w:val="22"/>
          <w:szCs w:val="22"/>
        </w:rPr>
        <w:t xml:space="preserve"> </w:t>
      </w:r>
      <w:r w:rsidR="006D5031" w:rsidRPr="00292F44">
        <w:rPr>
          <w:rFonts w:ascii="Cambria" w:hAnsi="Cambria" w:cs="Times New Roman"/>
          <w:sz w:val="22"/>
          <w:szCs w:val="22"/>
        </w:rPr>
        <w:t>(</w:t>
      </w:r>
      <w:r w:rsidR="006D5031" w:rsidRPr="00F01E58">
        <w:rPr>
          <w:rFonts w:ascii="Cambria" w:hAnsi="Cambria" w:cs="Times New Roman"/>
          <w:sz w:val="22"/>
          <w:szCs w:val="22"/>
        </w:rPr>
        <w:t>na załączonym druku -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 </w:t>
      </w:r>
      <w:r w:rsidR="00292F44">
        <w:rPr>
          <w:rFonts w:ascii="Cambria" w:hAnsi="Cambria" w:cs="Times New Roman"/>
          <w:sz w:val="22"/>
          <w:szCs w:val="22"/>
        </w:rPr>
        <w:t>z</w:t>
      </w:r>
      <w:r w:rsidR="006D5031" w:rsidRPr="00F01E58">
        <w:rPr>
          <w:rFonts w:ascii="Cambria" w:hAnsi="Cambria" w:cs="Times New Roman"/>
          <w:sz w:val="22"/>
          <w:szCs w:val="22"/>
        </w:rPr>
        <w:t>ałącznik</w:t>
      </w:r>
      <w:r>
        <w:rPr>
          <w:rFonts w:ascii="Cambria" w:hAnsi="Cambria" w:cs="Times New Roman"/>
          <w:sz w:val="22"/>
          <w:szCs w:val="22"/>
        </w:rPr>
        <w:t>i nr 2 i 3</w:t>
      </w:r>
      <w:r w:rsidR="006D5031" w:rsidRPr="00F01E58">
        <w:rPr>
          <w:rFonts w:ascii="Cambria" w:hAnsi="Cambria" w:cs="Times New Roman"/>
          <w:sz w:val="22"/>
          <w:szCs w:val="22"/>
        </w:rPr>
        <w:t>)</w:t>
      </w:r>
      <w:r w:rsidR="00AA1941" w:rsidRPr="00F01E58">
        <w:rPr>
          <w:rFonts w:ascii="Cambria" w:hAnsi="Cambria" w:cs="Times New Roman"/>
          <w:sz w:val="22"/>
          <w:szCs w:val="22"/>
        </w:rPr>
        <w:t>;</w:t>
      </w:r>
    </w:p>
    <w:p w14:paraId="74045F88" w14:textId="77777777" w:rsidR="00292F44" w:rsidRPr="00BE1A69" w:rsidRDefault="00292F44" w:rsidP="00C66CD9">
      <w:pPr>
        <w:numPr>
          <w:ilvl w:val="0"/>
          <w:numId w:val="4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właściwego wpisu do rejestru podmiotów wykonujących działalność leczniczą (może</w:t>
      </w:r>
      <w:r w:rsidRPr="00BE1A69">
        <w:rPr>
          <w:rFonts w:ascii="Cambria" w:hAnsi="Cambria" w:cs="Cambria"/>
          <w:spacing w:val="-6"/>
          <w:sz w:val="22"/>
          <w:szCs w:val="22"/>
        </w:rPr>
        <w:t xml:space="preserve"> zostać złożony w formie aktualnego wydruku elektronicznego poświadczonego podpisem oferenta</w:t>
      </w:r>
      <w:r w:rsidRPr="00BE1A69">
        <w:rPr>
          <w:rFonts w:ascii="Cambria" w:hAnsi="Cambria" w:cs="Cambria"/>
          <w:sz w:val="22"/>
          <w:szCs w:val="22"/>
        </w:rPr>
        <w:t>),</w:t>
      </w:r>
    </w:p>
    <w:p w14:paraId="66D1D193" w14:textId="0A512BA0" w:rsidR="00292F44" w:rsidRPr="00BE1A69" w:rsidRDefault="00292F44" w:rsidP="00C66CD9">
      <w:pPr>
        <w:numPr>
          <w:ilvl w:val="0"/>
          <w:numId w:val="4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dokumentu rejestrowego, wskazującego osoby uprawnione do reprezentowania podmiotu oraz pełnomocnictwo (jeśli dotyczy)</w:t>
      </w:r>
      <w:r w:rsidR="00CF47ED">
        <w:rPr>
          <w:rFonts w:ascii="Cambria" w:hAnsi="Cambria" w:cs="Cambria"/>
          <w:sz w:val="22"/>
          <w:szCs w:val="22"/>
        </w:rPr>
        <w:t>,</w:t>
      </w:r>
    </w:p>
    <w:p w14:paraId="1A61E745" w14:textId="1A7A3190" w:rsidR="00292F44" w:rsidRPr="004750E1" w:rsidRDefault="00292F44" w:rsidP="00C66CD9">
      <w:pPr>
        <w:numPr>
          <w:ilvl w:val="0"/>
          <w:numId w:val="4"/>
        </w:numPr>
        <w:suppressAutoHyphens/>
        <w:jc w:val="both"/>
      </w:pPr>
      <w:r w:rsidRPr="004750E1">
        <w:rPr>
          <w:rFonts w:ascii="Cambria" w:hAnsi="Cambria" w:cs="Cambria"/>
          <w:sz w:val="22"/>
          <w:szCs w:val="22"/>
        </w:rPr>
        <w:t xml:space="preserve">polisa OC lub pisemne zobowiązanie się </w:t>
      </w:r>
      <w:r>
        <w:rPr>
          <w:rFonts w:ascii="Cambria" w:hAnsi="Cambria" w:cs="Cambria"/>
          <w:sz w:val="22"/>
          <w:szCs w:val="22"/>
        </w:rPr>
        <w:t>O</w:t>
      </w:r>
      <w:r w:rsidR="00CF47ED">
        <w:rPr>
          <w:rFonts w:ascii="Cambria" w:hAnsi="Cambria" w:cs="Cambria"/>
          <w:sz w:val="22"/>
          <w:szCs w:val="22"/>
        </w:rPr>
        <w:t>ferenta (w załączniku nr 4</w:t>
      </w:r>
      <w:r w:rsidRPr="004750E1">
        <w:rPr>
          <w:rFonts w:ascii="Cambria" w:hAnsi="Cambria" w:cs="Cambria"/>
          <w:sz w:val="22"/>
          <w:szCs w:val="22"/>
        </w:rPr>
        <w:t>) do zawarcia umowy ubezpieczenia od odpowiedzialności cywilnej za szkody wyrządzone w związku z</w:t>
      </w:r>
      <w:r w:rsidR="008D5972">
        <w:rPr>
          <w:rFonts w:ascii="Cambria" w:hAnsi="Cambria" w:cs="Cambria"/>
          <w:sz w:val="22"/>
          <w:szCs w:val="22"/>
        </w:rPr>
        <w:t> </w:t>
      </w:r>
      <w:r w:rsidRPr="004750E1">
        <w:rPr>
          <w:rFonts w:ascii="Cambria" w:hAnsi="Cambria" w:cs="Cambria"/>
          <w:sz w:val="22"/>
          <w:szCs w:val="22"/>
        </w:rPr>
        <w:t>udzielaniem świadczeń zdrowotnych, również w zakresie odpowiedzialności cywilnej ze wskazaniem minimalnej sumy gwarancyjnej w odniesieniu do jednego wypadku oraz  wszystkich wypadków, których skutki objęte będą umową ubezpieczenia na kwoty objęte Rozporządzeniem Min.</w:t>
      </w:r>
      <w:r>
        <w:rPr>
          <w:rFonts w:ascii="Cambria" w:hAnsi="Cambria" w:cs="Cambria"/>
          <w:sz w:val="22"/>
          <w:szCs w:val="22"/>
        </w:rPr>
        <w:t xml:space="preserve"> </w:t>
      </w:r>
      <w:r w:rsidRPr="004750E1">
        <w:rPr>
          <w:rFonts w:ascii="Cambria" w:hAnsi="Cambria" w:cs="Cambria"/>
          <w:sz w:val="22"/>
          <w:szCs w:val="22"/>
        </w:rPr>
        <w:t>Fin. w spr. obowiązku ubezpieczenia OC podmiotu przyjmującego zamówienie na usługi zdrowotne (zgodnie z aktualnie obowiązującymi przepisami),</w:t>
      </w:r>
    </w:p>
    <w:p w14:paraId="38F20700" w14:textId="1B118951" w:rsidR="00292F44" w:rsidRPr="00514B87" w:rsidRDefault="00292F44" w:rsidP="00C66CD9">
      <w:pPr>
        <w:numPr>
          <w:ilvl w:val="0"/>
          <w:numId w:val="4"/>
        </w:numPr>
        <w:suppressAutoHyphens/>
        <w:jc w:val="both"/>
      </w:pPr>
      <w:r w:rsidRPr="00E406D2">
        <w:rPr>
          <w:rFonts w:ascii="Cambria" w:hAnsi="Cambria" w:cs="Cambria"/>
          <w:sz w:val="22"/>
          <w:szCs w:val="22"/>
        </w:rPr>
        <w:t>oświadczenie</w:t>
      </w:r>
      <w:r>
        <w:rPr>
          <w:rFonts w:ascii="Cambria" w:hAnsi="Cambria" w:cs="Cambria"/>
          <w:sz w:val="22"/>
          <w:szCs w:val="22"/>
        </w:rPr>
        <w:t xml:space="preserve"> </w:t>
      </w:r>
      <w:r w:rsidRPr="00E406D2">
        <w:rPr>
          <w:rFonts w:ascii="Cambria" w:hAnsi="Cambria" w:cs="Cambria"/>
          <w:sz w:val="22"/>
          <w:szCs w:val="22"/>
        </w:rPr>
        <w:t>–</w:t>
      </w:r>
      <w:r>
        <w:rPr>
          <w:rFonts w:ascii="Cambria" w:hAnsi="Cambria" w:cs="Cambria"/>
          <w:sz w:val="22"/>
          <w:szCs w:val="22"/>
        </w:rPr>
        <w:t xml:space="preserve"> </w:t>
      </w:r>
      <w:r w:rsidR="00CF47ED">
        <w:rPr>
          <w:rFonts w:ascii="Cambria" w:hAnsi="Cambria" w:cs="Cambria"/>
          <w:sz w:val="22"/>
          <w:szCs w:val="22"/>
        </w:rPr>
        <w:t>załącznik nr 5</w:t>
      </w:r>
      <w:r w:rsidRPr="00E406D2">
        <w:rPr>
          <w:rFonts w:ascii="Cambria" w:hAnsi="Cambria" w:cs="Cambria"/>
          <w:sz w:val="22"/>
          <w:szCs w:val="22"/>
        </w:rPr>
        <w:t xml:space="preserve"> - o zapoznaniu się z treścią ogłoszenia, warunk</w:t>
      </w:r>
      <w:r w:rsidR="00CF47ED">
        <w:rPr>
          <w:rFonts w:ascii="Cambria" w:hAnsi="Cambria" w:cs="Cambria"/>
          <w:sz w:val="22"/>
          <w:szCs w:val="22"/>
        </w:rPr>
        <w:t>ami konkursu</w:t>
      </w:r>
      <w:r>
        <w:rPr>
          <w:rFonts w:ascii="Cambria" w:hAnsi="Cambria" w:cs="Cambria"/>
          <w:sz w:val="22"/>
          <w:szCs w:val="22"/>
        </w:rPr>
        <w:t xml:space="preserve"> oraz </w:t>
      </w:r>
      <w:r w:rsidRPr="00E406D2">
        <w:rPr>
          <w:rFonts w:ascii="Cambria" w:hAnsi="Cambria" w:cs="Cambria"/>
          <w:sz w:val="22"/>
          <w:szCs w:val="22"/>
        </w:rPr>
        <w:t>projekt</w:t>
      </w:r>
      <w:r>
        <w:rPr>
          <w:rFonts w:ascii="Cambria" w:hAnsi="Cambria" w:cs="Cambria"/>
          <w:sz w:val="22"/>
          <w:szCs w:val="22"/>
        </w:rPr>
        <w:t>em</w:t>
      </w:r>
      <w:r w:rsidRPr="00E406D2">
        <w:rPr>
          <w:rFonts w:ascii="Cambria" w:hAnsi="Cambria" w:cs="Cambria"/>
          <w:sz w:val="22"/>
          <w:szCs w:val="22"/>
        </w:rPr>
        <w:t xml:space="preserve"> umowy załączon</w:t>
      </w:r>
      <w:r>
        <w:rPr>
          <w:rFonts w:ascii="Cambria" w:hAnsi="Cambria" w:cs="Cambria"/>
          <w:sz w:val="22"/>
          <w:szCs w:val="22"/>
        </w:rPr>
        <w:t>ym</w:t>
      </w:r>
      <w:r w:rsidR="002A5DE1">
        <w:rPr>
          <w:rFonts w:ascii="Cambria" w:hAnsi="Cambria" w:cs="Cambria"/>
          <w:sz w:val="22"/>
          <w:szCs w:val="22"/>
        </w:rPr>
        <w:t xml:space="preserve"> do niniejszej dokumentacji (</w:t>
      </w:r>
      <w:r w:rsidRPr="00E406D2">
        <w:rPr>
          <w:rFonts w:ascii="Cambria" w:hAnsi="Cambria" w:cs="Cambria"/>
          <w:sz w:val="22"/>
          <w:szCs w:val="22"/>
        </w:rPr>
        <w:t xml:space="preserve">załącznik nr </w:t>
      </w:r>
      <w:r w:rsidR="006E24B1">
        <w:rPr>
          <w:rFonts w:ascii="Cambria" w:hAnsi="Cambria" w:cs="Cambria"/>
          <w:sz w:val="22"/>
          <w:szCs w:val="22"/>
        </w:rPr>
        <w:t>9</w:t>
      </w:r>
      <w:r w:rsidR="002A5DE1">
        <w:rPr>
          <w:rFonts w:ascii="Cambria" w:hAnsi="Cambria" w:cs="Cambria"/>
          <w:sz w:val="22"/>
          <w:szCs w:val="22"/>
        </w:rPr>
        <w:t>)</w:t>
      </w:r>
      <w:r w:rsidRPr="00E406D2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 xml:space="preserve">i zaakceptowaniu powyższych warunków i projektu umowy oraz zobowiązanie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>(w przypadku wyboru oferty) do podpisania umowy,</w:t>
      </w:r>
    </w:p>
    <w:p w14:paraId="5DFBBCCB" w14:textId="62880552" w:rsidR="006B100E" w:rsidRPr="00F62802" w:rsidRDefault="00292F44" w:rsidP="00C66CD9">
      <w:pPr>
        <w:pStyle w:val="Akapitzlist"/>
        <w:numPr>
          <w:ilvl w:val="0"/>
          <w:numId w:val="4"/>
        </w:numPr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>wskazan</w:t>
      </w:r>
      <w:r w:rsidR="00146B1E">
        <w:rPr>
          <w:rFonts w:ascii="Cambria" w:hAnsi="Cambria" w:cs="Times New Roman"/>
          <w:sz w:val="22"/>
          <w:szCs w:val="22"/>
        </w:rPr>
        <w:t>ie osoby/osób</w:t>
      </w:r>
      <w:r w:rsidRPr="00F62802">
        <w:rPr>
          <w:rFonts w:ascii="Cambria" w:hAnsi="Cambria" w:cs="Times New Roman"/>
          <w:sz w:val="22"/>
          <w:szCs w:val="22"/>
        </w:rPr>
        <w:t xml:space="preserve"> do pełnienia roli edukatora</w:t>
      </w:r>
      <w:r w:rsidR="008D5972" w:rsidRPr="00F62802">
        <w:rPr>
          <w:rFonts w:ascii="Cambria" w:hAnsi="Cambria" w:cs="Times New Roman"/>
          <w:sz w:val="22"/>
          <w:szCs w:val="22"/>
        </w:rPr>
        <w:t>,</w:t>
      </w:r>
      <w:r w:rsidRPr="00F62802">
        <w:rPr>
          <w:rFonts w:ascii="Cambria" w:hAnsi="Cambria" w:cs="Cambria"/>
          <w:sz w:val="22"/>
          <w:szCs w:val="22"/>
        </w:rPr>
        <w:t xml:space="preserve"> </w:t>
      </w:r>
      <w:r w:rsidR="007344AE" w:rsidRPr="00F62802">
        <w:rPr>
          <w:rFonts w:ascii="Cambria" w:hAnsi="Cambria" w:cs="Times New Roman"/>
          <w:sz w:val="22"/>
          <w:szCs w:val="22"/>
        </w:rPr>
        <w:t xml:space="preserve">Oferent musi </w:t>
      </w:r>
      <w:r w:rsidR="002042E0" w:rsidRPr="00F62802">
        <w:rPr>
          <w:rFonts w:ascii="Cambria" w:hAnsi="Cambria" w:cs="Times New Roman"/>
          <w:sz w:val="22"/>
          <w:szCs w:val="22"/>
        </w:rPr>
        <w:t>wskazać</w:t>
      </w:r>
      <w:r w:rsidR="007344AE" w:rsidRPr="00F62802">
        <w:rPr>
          <w:rFonts w:ascii="Cambria" w:hAnsi="Cambria" w:cs="Times New Roman"/>
          <w:sz w:val="22"/>
          <w:szCs w:val="22"/>
        </w:rPr>
        <w:t>, s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pośród zatrudnionej lub współpracującej kadry medycznej, 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osobę</w:t>
      </w:r>
      <w:r w:rsidR="00146B1E">
        <w:rPr>
          <w:rFonts w:ascii="Cambria" w:hAnsi="Cambria" w:cs="Times New Roman"/>
          <w:color w:val="auto"/>
          <w:sz w:val="22"/>
          <w:szCs w:val="22"/>
        </w:rPr>
        <w:t>/osoby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 xml:space="preserve"> mającą</w:t>
      </w:r>
      <w:r w:rsidR="00146B1E">
        <w:rPr>
          <w:rFonts w:ascii="Cambria" w:hAnsi="Cambria" w:cs="Times New Roman"/>
          <w:color w:val="auto"/>
          <w:sz w:val="22"/>
          <w:szCs w:val="22"/>
        </w:rPr>
        <w:t>/e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>pełnić funkcję edukator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a</w:t>
      </w:r>
      <w:r w:rsidR="00146B1E">
        <w:rPr>
          <w:rFonts w:ascii="Cambria" w:hAnsi="Cambria" w:cs="Times New Roman"/>
          <w:color w:val="auto"/>
          <w:sz w:val="22"/>
          <w:szCs w:val="22"/>
        </w:rPr>
        <w:t>/rów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w pr</w:t>
      </w:r>
      <w:r w:rsidR="00547F08" w:rsidRPr="00F62802">
        <w:rPr>
          <w:rFonts w:ascii="Cambria" w:hAnsi="Cambria" w:cs="Times New Roman"/>
          <w:color w:val="auto"/>
          <w:sz w:val="22"/>
          <w:szCs w:val="22"/>
        </w:rPr>
        <w:t xml:space="preserve">ojekcie (osoby z wykształceniem 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>medycznym: lekarze, pielęgniarki lub absolwenci kierunku zdrowie publiczne), któr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a</w:t>
      </w:r>
      <w:r w:rsidR="00146B1E">
        <w:rPr>
          <w:rFonts w:ascii="Cambria" w:hAnsi="Cambria" w:cs="Times New Roman"/>
          <w:color w:val="auto"/>
          <w:sz w:val="22"/>
          <w:szCs w:val="22"/>
        </w:rPr>
        <w:t>/e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będ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zie</w:t>
      </w:r>
      <w:r w:rsidR="00146B1E">
        <w:rPr>
          <w:rFonts w:ascii="Cambria" w:hAnsi="Cambria" w:cs="Times New Roman"/>
          <w:color w:val="auto"/>
          <w:sz w:val="22"/>
          <w:szCs w:val="22"/>
        </w:rPr>
        <w:t>/będą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uczestniczy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ła</w:t>
      </w:r>
      <w:r w:rsidR="00146B1E">
        <w:rPr>
          <w:rFonts w:ascii="Cambria" w:hAnsi="Cambria" w:cs="Times New Roman"/>
          <w:color w:val="auto"/>
          <w:sz w:val="22"/>
          <w:szCs w:val="22"/>
        </w:rPr>
        <w:t>/y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w szkoleniu kadry medycznej realizowanym przez Zamawiającego, a następnie przeprowadz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i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porady edukacyjne uczestni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kom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projektu</w:t>
      </w:r>
      <w:r w:rsidR="00A4020A" w:rsidRPr="00F62802">
        <w:rPr>
          <w:rFonts w:ascii="Cambria" w:hAnsi="Cambria" w:cs="Times New Roman"/>
          <w:color w:val="auto"/>
          <w:sz w:val="22"/>
          <w:szCs w:val="22"/>
        </w:rPr>
        <w:t>,</w:t>
      </w:r>
      <w:r w:rsidR="007344AE" w:rsidRPr="00F62802">
        <w:rPr>
          <w:rFonts w:ascii="Cambria" w:hAnsi="Cambria" w:cs="Times New Roman"/>
          <w:sz w:val="22"/>
          <w:szCs w:val="22"/>
        </w:rPr>
        <w:t xml:space="preserve"> zgodnie z </w:t>
      </w:r>
      <w:r w:rsidR="006B100E" w:rsidRPr="00F62802">
        <w:rPr>
          <w:rFonts w:ascii="Cambria" w:hAnsi="Cambria" w:cs="Times New Roman"/>
          <w:sz w:val="22"/>
          <w:szCs w:val="22"/>
        </w:rPr>
        <w:t>z</w:t>
      </w:r>
      <w:r w:rsidR="007344AE" w:rsidRPr="00F62802">
        <w:rPr>
          <w:rFonts w:ascii="Cambria" w:hAnsi="Cambria" w:cs="Times New Roman"/>
          <w:sz w:val="22"/>
          <w:szCs w:val="22"/>
        </w:rPr>
        <w:t xml:space="preserve">ałącznikiem nr </w:t>
      </w:r>
      <w:r w:rsidR="00CA2661">
        <w:rPr>
          <w:rFonts w:ascii="Cambria" w:hAnsi="Cambria" w:cs="Times New Roman"/>
          <w:sz w:val="22"/>
          <w:szCs w:val="22"/>
        </w:rPr>
        <w:t>7</w:t>
      </w:r>
      <w:r w:rsidR="007344AE" w:rsidRPr="00F62802">
        <w:rPr>
          <w:rFonts w:ascii="Cambria" w:hAnsi="Cambria" w:cs="Times New Roman"/>
          <w:sz w:val="22"/>
          <w:szCs w:val="22"/>
        </w:rPr>
        <w:t>.</w:t>
      </w:r>
      <w:r w:rsidR="00A72F13" w:rsidRPr="00F62802">
        <w:rPr>
          <w:rFonts w:ascii="Cambria" w:hAnsi="Cambria" w:cs="Times New Roman"/>
          <w:sz w:val="22"/>
          <w:szCs w:val="22"/>
        </w:rPr>
        <w:t xml:space="preserve"> Oferent zobowiązany jest do zgłoszenia </w:t>
      </w:r>
      <w:r w:rsidR="00146B1E">
        <w:rPr>
          <w:rFonts w:ascii="Cambria" w:hAnsi="Cambria" w:cs="Times New Roman"/>
          <w:sz w:val="22"/>
          <w:szCs w:val="22"/>
        </w:rPr>
        <w:t xml:space="preserve">minimalnie </w:t>
      </w:r>
      <w:r w:rsidR="00A72F13" w:rsidRPr="00F62802">
        <w:rPr>
          <w:rFonts w:ascii="Cambria" w:hAnsi="Cambria" w:cs="Times New Roman"/>
          <w:sz w:val="22"/>
          <w:szCs w:val="22"/>
        </w:rPr>
        <w:t>1 osoby z każdej podlegającej mu jednostki, którą zgłasza do udzielania świadczeń w ramach Projektu.</w:t>
      </w:r>
    </w:p>
    <w:p w14:paraId="38036909" w14:textId="71DDC0F8" w:rsidR="00292F44" w:rsidRDefault="00292F44" w:rsidP="00C66CD9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sz w:val="22"/>
          <w:szCs w:val="22"/>
        </w:rPr>
      </w:pPr>
      <w:r w:rsidRPr="00F62802">
        <w:rPr>
          <w:rFonts w:ascii="Cambria" w:hAnsi="Cambria" w:cs="Cambria"/>
          <w:sz w:val="22"/>
          <w:szCs w:val="22"/>
        </w:rPr>
        <w:t xml:space="preserve">wykaz miejsc udzielania świadczeń zdrowotnych w ramach projektu – załącznik </w:t>
      </w:r>
      <w:r w:rsidR="006B100E" w:rsidRPr="00F62802">
        <w:rPr>
          <w:rFonts w:ascii="Cambria" w:hAnsi="Cambria" w:cs="Cambria"/>
          <w:sz w:val="22"/>
          <w:szCs w:val="22"/>
        </w:rPr>
        <w:t xml:space="preserve">nr </w:t>
      </w:r>
      <w:r w:rsidR="00CA2661">
        <w:rPr>
          <w:rFonts w:ascii="Cambria" w:hAnsi="Cambria" w:cs="Cambria"/>
          <w:sz w:val="22"/>
          <w:szCs w:val="22"/>
        </w:rPr>
        <w:t>8</w:t>
      </w:r>
      <w:r w:rsidRPr="00F62802">
        <w:rPr>
          <w:rFonts w:ascii="Cambria" w:hAnsi="Cambria" w:cs="Cambria"/>
          <w:sz w:val="22"/>
          <w:szCs w:val="22"/>
        </w:rPr>
        <w:t>.</w:t>
      </w:r>
      <w:r w:rsidR="002374B6" w:rsidRPr="00F62802">
        <w:rPr>
          <w:rFonts w:ascii="Cambria" w:hAnsi="Cambria" w:cs="Cambria"/>
          <w:sz w:val="22"/>
          <w:szCs w:val="22"/>
        </w:rPr>
        <w:t xml:space="preserve"> Dotyczy Oferentów posiadających więcej niż jedno miejsce</w:t>
      </w:r>
      <w:r w:rsidR="002374B6" w:rsidRPr="002374B6">
        <w:rPr>
          <w:rFonts w:ascii="Cambria" w:hAnsi="Cambria" w:cs="Cambria"/>
          <w:sz w:val="22"/>
          <w:szCs w:val="22"/>
        </w:rPr>
        <w:t xml:space="preserve"> udzielania świadczeń</w:t>
      </w:r>
    </w:p>
    <w:p w14:paraId="598D72A8" w14:textId="2EABA378" w:rsidR="006E24B1" w:rsidRPr="006E24B1" w:rsidRDefault="006E24B1" w:rsidP="006E24B1">
      <w:pPr>
        <w:pStyle w:val="Akapitzlist"/>
        <w:numPr>
          <w:ilvl w:val="0"/>
          <w:numId w:val="4"/>
        </w:numPr>
        <w:jc w:val="both"/>
        <w:rPr>
          <w:rFonts w:ascii="Cambria" w:hAnsi="Cambria" w:cs="Cambria"/>
          <w:b/>
          <w:bCs/>
          <w:sz w:val="22"/>
          <w:szCs w:val="22"/>
        </w:rPr>
      </w:pPr>
      <w:r w:rsidRPr="006E24B1">
        <w:rPr>
          <w:rFonts w:ascii="Cambria" w:hAnsi="Cambria" w:cs="Cambria"/>
          <w:b/>
          <w:bCs/>
          <w:sz w:val="22"/>
          <w:szCs w:val="22"/>
        </w:rPr>
        <w:t>w przypadku złożenia drugiej bądź kolejnej oferty przez Oferenta w konkursie organizowanym przez BCO na udzielanie świadczeń zdrowotnych, Zamawiający dopuszcza złożenie:</w:t>
      </w:r>
    </w:p>
    <w:p w14:paraId="2274852E" w14:textId="77777777" w:rsidR="006E24B1" w:rsidRDefault="006E24B1" w:rsidP="006E24B1">
      <w:pPr>
        <w:pStyle w:val="Akapitzlist"/>
        <w:numPr>
          <w:ilvl w:val="0"/>
          <w:numId w:val="25"/>
        </w:num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Oświadczenia w formie załącznika nr 6 (w zamian za pkt. 1 b, c)</w:t>
      </w:r>
    </w:p>
    <w:p w14:paraId="6340D8FC" w14:textId="7885B763" w:rsidR="006E24B1" w:rsidRPr="006E24B1" w:rsidRDefault="006E24B1" w:rsidP="006E24B1">
      <w:pPr>
        <w:pStyle w:val="Akapitzlist"/>
        <w:numPr>
          <w:ilvl w:val="0"/>
          <w:numId w:val="25"/>
        </w:numPr>
        <w:jc w:val="both"/>
        <w:rPr>
          <w:rFonts w:ascii="Cambria" w:hAnsi="Cambria" w:cs="Cambria"/>
          <w:b/>
          <w:bCs/>
          <w:sz w:val="22"/>
          <w:szCs w:val="22"/>
        </w:rPr>
      </w:pPr>
      <w:r>
        <w:rPr>
          <w:rFonts w:ascii="Cambria" w:hAnsi="Cambria" w:cs="Cambria"/>
          <w:b/>
          <w:bCs/>
          <w:sz w:val="22"/>
          <w:szCs w:val="22"/>
        </w:rPr>
        <w:t>Załącznik nr 2,3,4,5,7,8,</w:t>
      </w:r>
    </w:p>
    <w:p w14:paraId="62D9BE0F" w14:textId="27E78D11" w:rsidR="003D7590" w:rsidRPr="00132A18" w:rsidRDefault="003D7590" w:rsidP="00C66CD9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lastRenderedPageBreak/>
        <w:t>Kopię polisy na warunkach określonych w zobowiązaniu Oferent przedkłada najpóźniej w dniu poprzedzającym rozpoczęcie realizacji świadczeń zdrowotnych stanowiących przedmiot umowy (nie później niż do 14 dni od dnia zawarcia umowy).</w:t>
      </w:r>
    </w:p>
    <w:p w14:paraId="7513BCA9" w14:textId="77777777" w:rsidR="0052064F" w:rsidRDefault="003D7590" w:rsidP="00C66CD9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Wszystkie zaświadczenia i dokumenty powinny być aktualne</w:t>
      </w:r>
      <w:r w:rsidR="0052064F">
        <w:rPr>
          <w:rFonts w:ascii="Cambria" w:hAnsi="Cambria" w:cs="Times New Roman"/>
          <w:sz w:val="22"/>
          <w:szCs w:val="22"/>
        </w:rPr>
        <w:t xml:space="preserve"> i zgodne ze stanem faktycznym.</w:t>
      </w:r>
    </w:p>
    <w:p w14:paraId="3D029A55" w14:textId="1139A465" w:rsidR="003D7590" w:rsidRPr="00132A18" w:rsidRDefault="003D7590" w:rsidP="00C66CD9">
      <w:pPr>
        <w:pStyle w:val="Akapitzlist"/>
        <w:numPr>
          <w:ilvl w:val="0"/>
          <w:numId w:val="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Oferta konkursowa wraz z zawartymi dokumentami pozostaje w siedzibie Zamawiającego.</w:t>
      </w:r>
    </w:p>
    <w:p w14:paraId="16618EED" w14:textId="3C53CB11" w:rsidR="002374B6" w:rsidRPr="002374B6" w:rsidRDefault="003D7590" w:rsidP="008235DC">
      <w:pPr>
        <w:pStyle w:val="Akapitzlist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D040B" w:rsidRPr="00F01E58">
        <w:rPr>
          <w:rFonts w:ascii="Cambria" w:hAnsi="Cambria" w:cs="Times New Roman"/>
          <w:b/>
          <w:sz w:val="22"/>
          <w:szCs w:val="22"/>
        </w:rPr>
        <w:t>I</w:t>
      </w:r>
      <w:r w:rsidRPr="00F01E58">
        <w:rPr>
          <w:rFonts w:ascii="Cambria" w:hAnsi="Cambria" w:cs="Times New Roman"/>
          <w:b/>
          <w:sz w:val="22"/>
          <w:szCs w:val="22"/>
        </w:rPr>
        <w:t>. O</w:t>
      </w:r>
      <w:r w:rsidR="00C45753" w:rsidRPr="00F01E58">
        <w:rPr>
          <w:rFonts w:ascii="Cambria" w:hAnsi="Cambria" w:cs="Times New Roman"/>
          <w:b/>
          <w:sz w:val="22"/>
          <w:szCs w:val="22"/>
        </w:rPr>
        <w:t>TWARCIE OFERT</w:t>
      </w:r>
    </w:p>
    <w:p w14:paraId="546EA1B6" w14:textId="5825752B" w:rsidR="00C45753" w:rsidRPr="00F01E58" w:rsidRDefault="00C45753" w:rsidP="008235DC">
      <w:pPr>
        <w:pStyle w:val="Akapitzlist"/>
        <w:spacing w:before="120"/>
        <w:ind w:left="0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Otwarcie złożonych ofert nastąpi w dniu</w:t>
      </w:r>
      <w:r w:rsidR="007B3EA6">
        <w:rPr>
          <w:rFonts w:ascii="Cambria" w:hAnsi="Cambria" w:cs="Times New Roman"/>
          <w:sz w:val="22"/>
          <w:szCs w:val="22"/>
        </w:rPr>
        <w:t xml:space="preserve"> </w:t>
      </w:r>
      <w:r w:rsidR="00085BDB" w:rsidRPr="00085BDB">
        <w:rPr>
          <w:rFonts w:ascii="Cambria" w:hAnsi="Cambria" w:cs="Times New Roman"/>
          <w:b/>
          <w:color w:val="auto"/>
          <w:sz w:val="22"/>
          <w:szCs w:val="22"/>
        </w:rPr>
        <w:t>22</w:t>
      </w:r>
      <w:r w:rsidR="000E1DE1" w:rsidRPr="00085BDB">
        <w:rPr>
          <w:rFonts w:ascii="Cambria" w:hAnsi="Cambria" w:cs="Times New Roman"/>
          <w:b/>
          <w:color w:val="auto"/>
          <w:sz w:val="22"/>
          <w:szCs w:val="22"/>
        </w:rPr>
        <w:t>.</w:t>
      </w:r>
      <w:r w:rsidR="00146B1E" w:rsidRPr="00085BDB">
        <w:rPr>
          <w:rFonts w:ascii="Cambria" w:hAnsi="Cambria" w:cs="Times New Roman"/>
          <w:b/>
          <w:color w:val="auto"/>
          <w:sz w:val="22"/>
          <w:szCs w:val="22"/>
        </w:rPr>
        <w:t>1</w:t>
      </w:r>
      <w:r w:rsidR="00085BDB" w:rsidRPr="00085BDB">
        <w:rPr>
          <w:rFonts w:ascii="Cambria" w:hAnsi="Cambria" w:cs="Times New Roman"/>
          <w:b/>
          <w:color w:val="auto"/>
          <w:sz w:val="22"/>
          <w:szCs w:val="22"/>
        </w:rPr>
        <w:t>2</w:t>
      </w:r>
      <w:r w:rsidR="007B3EA6" w:rsidRPr="00085BDB">
        <w:rPr>
          <w:rFonts w:ascii="Cambria" w:hAnsi="Cambria" w:cs="Times New Roman"/>
          <w:b/>
          <w:color w:val="auto"/>
          <w:sz w:val="22"/>
          <w:szCs w:val="22"/>
        </w:rPr>
        <w:t>.2020 r. o godz. 1</w:t>
      </w:r>
      <w:r w:rsidR="00085BDB" w:rsidRPr="00085BDB">
        <w:rPr>
          <w:rFonts w:ascii="Cambria" w:hAnsi="Cambria" w:cs="Times New Roman"/>
          <w:b/>
          <w:color w:val="auto"/>
          <w:sz w:val="22"/>
          <w:szCs w:val="22"/>
        </w:rPr>
        <w:t>1</w:t>
      </w:r>
      <w:r w:rsidR="00085BDB">
        <w:rPr>
          <w:rFonts w:ascii="Cambria" w:hAnsi="Cambria" w:cs="Times New Roman"/>
          <w:b/>
          <w:color w:val="auto"/>
          <w:sz w:val="22"/>
          <w:szCs w:val="22"/>
        </w:rPr>
        <w:t>:00</w:t>
      </w:r>
      <w:r w:rsidRPr="00CA2661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Pr="000E1DE1">
        <w:rPr>
          <w:rFonts w:ascii="Cambria" w:hAnsi="Cambria" w:cs="Times New Roman"/>
          <w:sz w:val="22"/>
          <w:szCs w:val="22"/>
        </w:rPr>
        <w:t>w siedzibie BCO</w:t>
      </w:r>
      <w:r w:rsidRPr="00132A18">
        <w:rPr>
          <w:rFonts w:ascii="Cambria" w:hAnsi="Cambria" w:cs="Times New Roman"/>
          <w:sz w:val="22"/>
          <w:szCs w:val="22"/>
        </w:rPr>
        <w:t xml:space="preserve"> (pok. nr 4),</w:t>
      </w:r>
      <w:r w:rsidRPr="00F01E58">
        <w:rPr>
          <w:rFonts w:ascii="Cambria" w:hAnsi="Cambria" w:cs="Times New Roman"/>
          <w:sz w:val="22"/>
          <w:szCs w:val="22"/>
        </w:rPr>
        <w:t xml:space="preserve"> ul. Ogrodowa 12, „budynek administracji ” III piętro).</w:t>
      </w:r>
    </w:p>
    <w:p w14:paraId="53A73EC9" w14:textId="7596B3DA" w:rsidR="00AA1941" w:rsidRPr="00F01E58" w:rsidRDefault="007A118A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VIII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C45753" w:rsidRPr="00F01E58">
        <w:rPr>
          <w:rFonts w:ascii="Cambria" w:hAnsi="Cambria" w:cs="Times New Roman"/>
          <w:b/>
          <w:sz w:val="22"/>
          <w:szCs w:val="22"/>
        </w:rPr>
        <w:t xml:space="preserve"> WYBÓR OFERTY PRZEZ KOMISJĘ KONKURSOWĄ</w:t>
      </w:r>
    </w:p>
    <w:p w14:paraId="52208FB7" w14:textId="2B2FDAFA" w:rsidR="00AA1941" w:rsidRPr="00F01E58" w:rsidRDefault="00AA1941" w:rsidP="00C66CD9">
      <w:pPr>
        <w:pStyle w:val="Akapitzlist"/>
        <w:numPr>
          <w:ilvl w:val="6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Komisja konkursowa prowadzi postępowanie na zasadach określonych </w:t>
      </w:r>
      <w:r w:rsidRPr="008D230E">
        <w:rPr>
          <w:rFonts w:ascii="Cambria" w:hAnsi="Cambria" w:cs="Times New Roman"/>
          <w:sz w:val="22"/>
          <w:szCs w:val="22"/>
        </w:rPr>
        <w:t>Zarządzeniem wewnętrznym</w:t>
      </w:r>
      <w:r w:rsidR="0052064F">
        <w:rPr>
          <w:rFonts w:ascii="Cambria" w:hAnsi="Cambria" w:cs="Times New Roman"/>
          <w:sz w:val="22"/>
          <w:szCs w:val="22"/>
        </w:rPr>
        <w:t xml:space="preserve"> nr 33/2020</w:t>
      </w:r>
      <w:r w:rsidRPr="008D230E">
        <w:rPr>
          <w:rFonts w:ascii="Cambria" w:hAnsi="Cambria" w:cs="Times New Roman"/>
          <w:sz w:val="22"/>
          <w:szCs w:val="22"/>
        </w:rPr>
        <w:t xml:space="preserve"> Dyrektora BCO</w:t>
      </w:r>
      <w:r w:rsidR="00BD3C30">
        <w:rPr>
          <w:rFonts w:ascii="Cambria" w:hAnsi="Cambria" w:cs="Times New Roman"/>
          <w:sz w:val="22"/>
          <w:szCs w:val="22"/>
        </w:rPr>
        <w:t xml:space="preserve"> w jego aktualnej wersji</w:t>
      </w:r>
      <w:r w:rsidRPr="008D230E">
        <w:rPr>
          <w:rFonts w:ascii="Cambria" w:hAnsi="Cambria" w:cs="Times New Roman"/>
          <w:sz w:val="22"/>
          <w:szCs w:val="22"/>
        </w:rPr>
        <w:t>.</w:t>
      </w:r>
    </w:p>
    <w:p w14:paraId="4636527F" w14:textId="08AC1CB2" w:rsidR="00AA1941" w:rsidRPr="00F01E58" w:rsidRDefault="00AA1941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konkursowa:</w:t>
      </w:r>
    </w:p>
    <w:p w14:paraId="2D07A502" w14:textId="42D50C75" w:rsidR="00AA1941" w:rsidRPr="00F01E58" w:rsidRDefault="00C45753" w:rsidP="007344AE">
      <w:pPr>
        <w:pStyle w:val="Akapitzlist"/>
        <w:ind w:left="567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- </w:t>
      </w:r>
      <w:r w:rsidR="007344AE">
        <w:rPr>
          <w:rFonts w:ascii="Cambria" w:hAnsi="Cambria" w:cs="Times New Roman"/>
          <w:sz w:val="22"/>
          <w:szCs w:val="22"/>
        </w:rPr>
        <w:t xml:space="preserve">  </w:t>
      </w:r>
      <w:r w:rsidR="00457750" w:rsidRPr="00F01E58">
        <w:rPr>
          <w:rFonts w:ascii="Cambria" w:hAnsi="Cambria" w:cs="Times New Roman"/>
          <w:sz w:val="22"/>
          <w:szCs w:val="22"/>
        </w:rPr>
        <w:t>s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twierdza prawidłowość ogłoszenia konkursu oraz liczbę otrzymanych ofert, </w:t>
      </w:r>
    </w:p>
    <w:p w14:paraId="3057B576" w14:textId="2C9DF537" w:rsidR="00AA1941" w:rsidRPr="00F01E58" w:rsidRDefault="007344AE" w:rsidP="007344AE">
      <w:pPr>
        <w:pStyle w:val="Akapitzlist"/>
        <w:ind w:left="567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- 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otwiera koperty z ofertami i ustala, które z ofert spełniają warunki  określone w </w:t>
      </w:r>
      <w:r w:rsidR="00C45753" w:rsidRPr="00F01E58">
        <w:rPr>
          <w:rFonts w:ascii="Cambria" w:hAnsi="Cambria" w:cs="Times New Roman"/>
          <w:sz w:val="22"/>
          <w:szCs w:val="22"/>
        </w:rPr>
        <w:t>„</w:t>
      </w:r>
      <w:r w:rsidR="00AA1941" w:rsidRPr="00F01E58">
        <w:rPr>
          <w:rFonts w:ascii="Cambria" w:hAnsi="Cambria" w:cs="Times New Roman"/>
          <w:sz w:val="22"/>
          <w:szCs w:val="22"/>
        </w:rPr>
        <w:t>Szczegółowych warunkach konkursu ofert</w:t>
      </w:r>
      <w:r w:rsidR="00C45753" w:rsidRPr="00F01E58">
        <w:rPr>
          <w:rFonts w:ascii="Cambria" w:hAnsi="Cambria" w:cs="Times New Roman"/>
          <w:sz w:val="22"/>
          <w:szCs w:val="22"/>
        </w:rPr>
        <w:t>”.</w:t>
      </w:r>
    </w:p>
    <w:p w14:paraId="19521386" w14:textId="0A65EC9B" w:rsidR="00AA1941" w:rsidRPr="00F01E58" w:rsidRDefault="00AA1941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Firma (nazwa) i adres </w:t>
      </w:r>
      <w:r w:rsidR="00AE4EFE" w:rsidRPr="00F01E58">
        <w:rPr>
          <w:rFonts w:ascii="Cambria" w:hAnsi="Cambria" w:cs="Times New Roman"/>
          <w:sz w:val="22"/>
          <w:szCs w:val="22"/>
        </w:rPr>
        <w:t>O</w:t>
      </w:r>
      <w:r w:rsidRPr="00F01E58">
        <w:rPr>
          <w:rFonts w:ascii="Cambria" w:hAnsi="Cambria" w:cs="Times New Roman"/>
          <w:sz w:val="22"/>
          <w:szCs w:val="22"/>
        </w:rPr>
        <w:t>ferenta, którego oferta jest otwierana, ogłaszane są osobom obecnym przy otwarciu ofert oraz niezwłocznie odnotowywane w protokole postępowania konkursowego.</w:t>
      </w:r>
    </w:p>
    <w:p w14:paraId="7CC3AE54" w14:textId="4B0F9266" w:rsidR="00AA1941" w:rsidRPr="00F01E58" w:rsidRDefault="00AA1941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W toku dokonywania f</w:t>
      </w:r>
      <w:r w:rsidR="00AE4EFE" w:rsidRPr="00F01E58">
        <w:rPr>
          <w:rFonts w:ascii="Cambria" w:hAnsi="Cambria" w:cs="Times New Roman"/>
          <w:sz w:val="22"/>
          <w:szCs w:val="22"/>
        </w:rPr>
        <w:t>ormalnej oceny złożonych ofert K</w:t>
      </w:r>
      <w:r w:rsidRPr="00F01E58">
        <w:rPr>
          <w:rFonts w:ascii="Cambria" w:hAnsi="Cambria" w:cs="Times New Roman"/>
          <w:sz w:val="22"/>
          <w:szCs w:val="22"/>
        </w:rPr>
        <w:t xml:space="preserve">omisja konkursowa </w:t>
      </w:r>
      <w:r w:rsidR="00AE4EFE" w:rsidRPr="00F01E58">
        <w:rPr>
          <w:rFonts w:ascii="Cambria" w:hAnsi="Cambria" w:cs="Times New Roman"/>
          <w:sz w:val="22"/>
          <w:szCs w:val="22"/>
        </w:rPr>
        <w:t>może żądać udzielenia przez O</w:t>
      </w:r>
      <w:r w:rsidRPr="00F01E58">
        <w:rPr>
          <w:rFonts w:ascii="Cambria" w:hAnsi="Cambria" w:cs="Times New Roman"/>
          <w:sz w:val="22"/>
          <w:szCs w:val="22"/>
        </w:rPr>
        <w:t>ferentów wyjaśnień dotyczących zawartości złożonych przez nich ofert.</w:t>
      </w:r>
    </w:p>
    <w:p w14:paraId="7A03C49F" w14:textId="5E45B9B7" w:rsidR="00AA1941" w:rsidRPr="00F01E58" w:rsidRDefault="00AE4EFE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</w:t>
      </w:r>
      <w:r w:rsidR="00AA1941" w:rsidRPr="00F01E58">
        <w:rPr>
          <w:rFonts w:ascii="Cambria" w:hAnsi="Cambria" w:cs="Times New Roman"/>
          <w:sz w:val="22"/>
          <w:szCs w:val="22"/>
        </w:rPr>
        <w:t>onkursowa odrzuca oferty nieodpowiadające warunkom określonym w</w:t>
      </w:r>
      <w:r w:rsidR="008D5972">
        <w:rPr>
          <w:rFonts w:ascii="Cambria" w:hAnsi="Cambria" w:cs="Times New Roman"/>
          <w:sz w:val="22"/>
          <w:szCs w:val="22"/>
        </w:rPr>
        <w:t> </w:t>
      </w:r>
      <w:r w:rsidR="00AA1941" w:rsidRPr="00F01E58">
        <w:rPr>
          <w:rFonts w:ascii="Cambria" w:hAnsi="Cambria" w:cs="Times New Roman"/>
          <w:sz w:val="22"/>
          <w:szCs w:val="22"/>
        </w:rPr>
        <w:t>„Szczegółowych warunkach konkursu ofert” lub złożone po wyznaczonym terminie.</w:t>
      </w:r>
    </w:p>
    <w:p w14:paraId="7D9B0E8E" w14:textId="2404D8E8" w:rsidR="00AA1941" w:rsidRPr="00F01E58" w:rsidRDefault="00AA1941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W przypadku, gdy </w:t>
      </w:r>
      <w:r w:rsidR="00AE4EFE" w:rsidRPr="00F01E58">
        <w:rPr>
          <w:rFonts w:ascii="Cambria" w:hAnsi="Cambria" w:cs="Times New Roman"/>
          <w:sz w:val="22"/>
          <w:szCs w:val="22"/>
        </w:rPr>
        <w:t>oferta zawiera braki formalne, K</w:t>
      </w:r>
      <w:r w:rsidRPr="00F01E58">
        <w:rPr>
          <w:rFonts w:ascii="Cambria" w:hAnsi="Cambria" w:cs="Times New Roman"/>
          <w:sz w:val="22"/>
          <w:szCs w:val="22"/>
        </w:rPr>
        <w:t>omi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sja </w:t>
      </w:r>
      <w:r w:rsidR="003E2FD6">
        <w:rPr>
          <w:rFonts w:ascii="Cambria" w:hAnsi="Cambria" w:cs="Times New Roman"/>
          <w:sz w:val="22"/>
          <w:szCs w:val="22"/>
        </w:rPr>
        <w:t>k</w:t>
      </w:r>
      <w:r w:rsidR="00AE4EFE" w:rsidRPr="00F01E58">
        <w:rPr>
          <w:rFonts w:ascii="Cambria" w:hAnsi="Cambria" w:cs="Times New Roman"/>
          <w:sz w:val="22"/>
          <w:szCs w:val="22"/>
        </w:rPr>
        <w:t>onkursowa może zobowiązać O</w:t>
      </w:r>
      <w:r w:rsidRPr="00F01E58">
        <w:rPr>
          <w:rFonts w:ascii="Cambria" w:hAnsi="Cambria" w:cs="Times New Roman"/>
          <w:sz w:val="22"/>
          <w:szCs w:val="22"/>
        </w:rPr>
        <w:t xml:space="preserve">ferenta do usunięcia tych braków w wyznaczonym terminie 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pod rygorem odrzucenia oferty. </w:t>
      </w:r>
      <w:r w:rsidRPr="00F01E58">
        <w:rPr>
          <w:rFonts w:ascii="Cambria" w:hAnsi="Cambria" w:cs="Times New Roman"/>
          <w:sz w:val="22"/>
          <w:szCs w:val="22"/>
        </w:rPr>
        <w:t>W tym trybie nie może być usunięty brak „oferty cenowej” i warunki wykonywania świadczeń zdrowotnych.</w:t>
      </w:r>
    </w:p>
    <w:p w14:paraId="408A5519" w14:textId="1F155FD9" w:rsidR="00AA1941" w:rsidRPr="003563A5" w:rsidRDefault="00AA1941" w:rsidP="00C66CD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Oświadczenia lub dokum</w:t>
      </w:r>
      <w:r w:rsidR="00E47070">
        <w:rPr>
          <w:rFonts w:ascii="Cambria" w:hAnsi="Cambria" w:cs="Times New Roman"/>
          <w:sz w:val="22"/>
          <w:szCs w:val="22"/>
        </w:rPr>
        <w:t>enty składane jako uzupełnienie</w:t>
      </w:r>
      <w:r w:rsidRPr="00F01E58">
        <w:rPr>
          <w:rFonts w:ascii="Cambria" w:hAnsi="Cambria" w:cs="Times New Roman"/>
          <w:sz w:val="22"/>
          <w:szCs w:val="22"/>
        </w:rPr>
        <w:t xml:space="preserve"> braków formalnych powinny być złożone w zamkniętej kopercie oznaczonej jak oferta oraz dodatkowo zawierać oznaczenie </w:t>
      </w:r>
      <w:r w:rsidRPr="003563A5">
        <w:rPr>
          <w:rFonts w:ascii="Cambria" w:hAnsi="Cambria" w:cs="Times New Roman"/>
          <w:sz w:val="22"/>
          <w:szCs w:val="22"/>
        </w:rPr>
        <w:t>„Uzupełnienie braków oferty”.</w:t>
      </w:r>
    </w:p>
    <w:p w14:paraId="2523E28C" w14:textId="77777777" w:rsidR="008D230E" w:rsidRPr="003563A5" w:rsidRDefault="00AA1941" w:rsidP="00C66CD9">
      <w:pPr>
        <w:pStyle w:val="Akapitzlist"/>
        <w:numPr>
          <w:ilvl w:val="3"/>
          <w:numId w:val="13"/>
        </w:numPr>
        <w:ind w:left="284" w:hanging="284"/>
        <w:rPr>
          <w:rFonts w:ascii="Cambria" w:hAnsi="Cambria"/>
          <w:sz w:val="22"/>
          <w:szCs w:val="22"/>
        </w:rPr>
      </w:pPr>
      <w:r w:rsidRPr="003563A5">
        <w:rPr>
          <w:rFonts w:ascii="Cambria" w:hAnsi="Cambria"/>
          <w:sz w:val="22"/>
          <w:szCs w:val="22"/>
        </w:rPr>
        <w:t>Komisja konkursowa:</w:t>
      </w:r>
    </w:p>
    <w:p w14:paraId="40E63520" w14:textId="7AB9ADEF" w:rsidR="00180D71" w:rsidRPr="00180D71" w:rsidRDefault="00180D71" w:rsidP="00180D71">
      <w:pPr>
        <w:pStyle w:val="Tekstpodstawowy21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pacing w:val="-6"/>
          <w:sz w:val="22"/>
          <w:szCs w:val="22"/>
        </w:rPr>
      </w:pPr>
      <w:r w:rsidRPr="00180D71">
        <w:rPr>
          <w:rFonts w:ascii="Cambria" w:hAnsi="Cambria"/>
          <w:spacing w:val="-6"/>
          <w:sz w:val="22"/>
          <w:szCs w:val="22"/>
        </w:rPr>
        <w:t>Wybiera najkorzystniejszą ofertę,</w:t>
      </w:r>
    </w:p>
    <w:p w14:paraId="3FCB70F8" w14:textId="4D38DF57" w:rsidR="00180D71" w:rsidRPr="00180D71" w:rsidRDefault="00180D71" w:rsidP="00180D71">
      <w:pPr>
        <w:pStyle w:val="Tekstpodstawowy21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pacing w:val="-6"/>
          <w:sz w:val="22"/>
          <w:szCs w:val="22"/>
        </w:rPr>
      </w:pPr>
      <w:r w:rsidRPr="00180D71">
        <w:rPr>
          <w:rFonts w:ascii="Cambria" w:hAnsi="Cambria"/>
          <w:spacing w:val="-6"/>
          <w:sz w:val="22"/>
          <w:szCs w:val="22"/>
        </w:rPr>
        <w:t>Dokonuje wyboru większej liczby ofert,</w:t>
      </w:r>
    </w:p>
    <w:p w14:paraId="24958C31" w14:textId="0C42EECB" w:rsidR="00180D71" w:rsidRPr="00AF2E99" w:rsidRDefault="00180D71" w:rsidP="00180D71">
      <w:pPr>
        <w:pStyle w:val="Tekstpodstawowy21"/>
        <w:numPr>
          <w:ilvl w:val="0"/>
          <w:numId w:val="27"/>
        </w:numPr>
        <w:spacing w:after="0" w:line="240" w:lineRule="auto"/>
        <w:jc w:val="both"/>
        <w:rPr>
          <w:rFonts w:ascii="Cambria" w:hAnsi="Cambria"/>
          <w:spacing w:val="-6"/>
          <w:sz w:val="22"/>
          <w:szCs w:val="22"/>
        </w:rPr>
      </w:pPr>
      <w:r w:rsidRPr="00180D71">
        <w:rPr>
          <w:rFonts w:ascii="Cambria" w:hAnsi="Cambria"/>
          <w:spacing w:val="-6"/>
          <w:sz w:val="22"/>
          <w:szCs w:val="22"/>
        </w:rPr>
        <w:t xml:space="preserve">Oddala wszystkie oferty, jeżeli nie zapewniają właściwej możliwości wykonania świadczeń </w:t>
      </w:r>
      <w:r w:rsidRPr="00AF2E99">
        <w:rPr>
          <w:rFonts w:ascii="Cambria" w:hAnsi="Cambria"/>
          <w:spacing w:val="-6"/>
          <w:sz w:val="22"/>
          <w:szCs w:val="22"/>
        </w:rPr>
        <w:t>zdrowotnych.</w:t>
      </w:r>
    </w:p>
    <w:p w14:paraId="7D46AE60" w14:textId="024FF142" w:rsidR="00AF2E99" w:rsidRPr="00AF2E99" w:rsidRDefault="00180D71" w:rsidP="00AF2E99">
      <w:pPr>
        <w:pStyle w:val="Akapitzlist"/>
        <w:numPr>
          <w:ilvl w:val="3"/>
          <w:numId w:val="13"/>
        </w:numPr>
        <w:ind w:left="284" w:hanging="284"/>
        <w:jc w:val="both"/>
        <w:rPr>
          <w:rFonts w:ascii="Cambria" w:hAnsi="Cambria" w:cs="Calibri"/>
          <w:b/>
          <w:bCs/>
          <w:color w:val="auto"/>
          <w:sz w:val="22"/>
          <w:szCs w:val="22"/>
        </w:rPr>
      </w:pPr>
      <w:r w:rsidRPr="00AF2E99">
        <w:rPr>
          <w:rFonts w:ascii="Cambria" w:hAnsi="Cambria" w:cs="Cambria"/>
          <w:sz w:val="22"/>
          <w:szCs w:val="22"/>
        </w:rPr>
        <w:t>Dokonując wyboru najkorzystniejszej oferty komisja konkursowa kieruje się w kryterium ceny - w</w:t>
      </w:r>
      <w:r w:rsidRPr="00AF2E99">
        <w:rPr>
          <w:rFonts w:ascii="Cambria" w:hAnsi="Cambria" w:cs="Cambria"/>
          <w:i/>
          <w:sz w:val="22"/>
          <w:szCs w:val="22"/>
        </w:rPr>
        <w:t xml:space="preserve">aga kryterium 100%. </w:t>
      </w:r>
      <w:r w:rsidR="00AF2E99" w:rsidRPr="00AF2E99">
        <w:rPr>
          <w:rFonts w:ascii="Cambria" w:hAnsi="Cambria"/>
          <w:sz w:val="22"/>
          <w:szCs w:val="22"/>
        </w:rPr>
        <w:t>Jeżeli oferent poda wyższą cenę niż zaplanowana dla danego świadczenia przez Zamawiającego o:</w:t>
      </w:r>
    </w:p>
    <w:p w14:paraId="1B9C9183" w14:textId="77777777" w:rsidR="00AF2E99" w:rsidRPr="00AF2E99" w:rsidRDefault="00AF2E99" w:rsidP="00AF2E99">
      <w:pPr>
        <w:ind w:left="426"/>
        <w:jc w:val="both"/>
        <w:rPr>
          <w:rFonts w:ascii="Cambria" w:hAnsi="Cambria"/>
          <w:sz w:val="22"/>
          <w:szCs w:val="22"/>
        </w:rPr>
      </w:pPr>
      <w:r w:rsidRPr="00AF2E99">
        <w:rPr>
          <w:rFonts w:ascii="Cambria" w:hAnsi="Cambria"/>
          <w:sz w:val="22"/>
          <w:szCs w:val="22"/>
        </w:rPr>
        <w:t>- 0,01-10% - otrzyma 90%</w:t>
      </w:r>
    </w:p>
    <w:p w14:paraId="60871326" w14:textId="77777777" w:rsidR="00AF2E99" w:rsidRPr="00AF2E99" w:rsidRDefault="00AF2E99" w:rsidP="00AF2E99">
      <w:pPr>
        <w:ind w:left="426"/>
        <w:jc w:val="both"/>
        <w:rPr>
          <w:rFonts w:ascii="Cambria" w:hAnsi="Cambria"/>
          <w:sz w:val="22"/>
          <w:szCs w:val="22"/>
        </w:rPr>
      </w:pPr>
      <w:r w:rsidRPr="00AF2E99">
        <w:rPr>
          <w:rFonts w:ascii="Cambria" w:hAnsi="Cambria"/>
          <w:sz w:val="22"/>
          <w:szCs w:val="22"/>
        </w:rPr>
        <w:t>- 10,01-20% - otrzyma 80%</w:t>
      </w:r>
    </w:p>
    <w:p w14:paraId="38F67A5D" w14:textId="77777777" w:rsidR="00AF2E99" w:rsidRPr="00AF2E99" w:rsidRDefault="00AF2E99" w:rsidP="00AF2E99">
      <w:pPr>
        <w:ind w:left="426"/>
        <w:jc w:val="both"/>
        <w:rPr>
          <w:rFonts w:ascii="Cambria" w:hAnsi="Cambria"/>
          <w:sz w:val="22"/>
          <w:szCs w:val="22"/>
        </w:rPr>
      </w:pPr>
      <w:r w:rsidRPr="00AF2E99">
        <w:rPr>
          <w:rFonts w:ascii="Cambria" w:hAnsi="Cambria"/>
          <w:sz w:val="22"/>
          <w:szCs w:val="22"/>
        </w:rPr>
        <w:t>- o ponad 20% - otrzyma 70%</w:t>
      </w:r>
    </w:p>
    <w:p w14:paraId="4A178575" w14:textId="4FE72221" w:rsidR="00180D71" w:rsidRPr="00AF2E99" w:rsidRDefault="00AF2E99" w:rsidP="00AF2E99">
      <w:pPr>
        <w:pStyle w:val="Akapitzlist"/>
        <w:suppressAutoHyphens/>
        <w:ind w:left="284"/>
        <w:jc w:val="both"/>
        <w:rPr>
          <w:rFonts w:ascii="Cambria" w:hAnsi="Cambria" w:cs="Cambria"/>
          <w:iCs/>
          <w:sz w:val="22"/>
          <w:szCs w:val="22"/>
        </w:rPr>
      </w:pPr>
      <w:r w:rsidRPr="00AF2E99">
        <w:rPr>
          <w:rFonts w:ascii="Cambria" w:hAnsi="Cambria"/>
          <w:sz w:val="22"/>
          <w:szCs w:val="22"/>
        </w:rPr>
        <w:t>za dane świadczenie. Oferty niższe bądź równe cenie zaplanowanej przez Zamawiającego dla danego świadczenia otrzymają łącznie 100 %.</w:t>
      </w:r>
    </w:p>
    <w:p w14:paraId="3BB9EFC1" w14:textId="489766CD" w:rsidR="00180D71" w:rsidRPr="00180D71" w:rsidRDefault="00180D71" w:rsidP="00180D71">
      <w:pPr>
        <w:pStyle w:val="Akapitzlist"/>
        <w:numPr>
          <w:ilvl w:val="3"/>
          <w:numId w:val="13"/>
        </w:numPr>
        <w:suppressAutoHyphens/>
        <w:ind w:left="284"/>
        <w:jc w:val="both"/>
        <w:rPr>
          <w:rFonts w:ascii="Arial" w:hAnsi="Arial"/>
          <w:sz w:val="24"/>
          <w:szCs w:val="24"/>
        </w:rPr>
      </w:pPr>
      <w:r w:rsidRPr="00180D71">
        <w:rPr>
          <w:rFonts w:ascii="Cambria" w:hAnsi="Cambria" w:cs="Cambria"/>
          <w:sz w:val="22"/>
          <w:szCs w:val="22"/>
        </w:rPr>
        <w:t>Zamawiający /Komisja Konkursowa/ zastrzega możliwość negocjacji warunków umowy i ceny  zaproponowanej przez Oferenta  za usługi  (przeprowadzenie negocjacji z oferentami nie oznacza ostatecznego wyboru oferty) lub odrzucenia oferty, w przypadku gdy cena oferty przekroczy przewidywane środki finansowe przeznaczone przez Zamawiającego na wymienione usługi medyczne.</w:t>
      </w:r>
    </w:p>
    <w:p w14:paraId="56A2F368" w14:textId="77777777" w:rsidR="00180D71" w:rsidRPr="00180D71" w:rsidRDefault="00180D71" w:rsidP="00180D71">
      <w:pPr>
        <w:pStyle w:val="Akapitzlist"/>
        <w:numPr>
          <w:ilvl w:val="3"/>
          <w:numId w:val="13"/>
        </w:numPr>
        <w:suppressAutoHyphens/>
        <w:ind w:left="284"/>
        <w:jc w:val="both"/>
      </w:pPr>
      <w:r w:rsidRPr="00180D71">
        <w:rPr>
          <w:rFonts w:ascii="Cambria" w:hAnsi="Cambria" w:cs="Cambria"/>
          <w:sz w:val="22"/>
          <w:szCs w:val="22"/>
        </w:rPr>
        <w:t>Komisja konkursowa może wybrać kilka ofert w celu wykonania całości zakresu świadczeń zdrowotnych.</w:t>
      </w:r>
    </w:p>
    <w:p w14:paraId="4C35E718" w14:textId="39E778BF" w:rsidR="00862F88" w:rsidRPr="0066494F" w:rsidRDefault="00180D71" w:rsidP="00180D71">
      <w:pPr>
        <w:pStyle w:val="Akapitzlist"/>
        <w:numPr>
          <w:ilvl w:val="3"/>
          <w:numId w:val="13"/>
        </w:numPr>
        <w:suppressAutoHyphens/>
        <w:ind w:left="284"/>
        <w:jc w:val="both"/>
      </w:pPr>
      <w:r w:rsidRPr="00180D71">
        <w:rPr>
          <w:rFonts w:ascii="Cambria" w:hAnsi="Cambria" w:cs="Cambria"/>
          <w:sz w:val="22"/>
          <w:szCs w:val="22"/>
        </w:rPr>
        <w:t>W razie oddalenia przez komisję konkursową wszystkich ofert lub nie wybrania żadnej  z ofert, Zamawiający może ogłosić nowy konkurs ofert.</w:t>
      </w:r>
    </w:p>
    <w:p w14:paraId="71152BD2" w14:textId="77777777" w:rsidR="0066494F" w:rsidRPr="00180D71" w:rsidRDefault="0066494F" w:rsidP="0066494F">
      <w:pPr>
        <w:pStyle w:val="Akapitzlist"/>
        <w:suppressAutoHyphens/>
        <w:ind w:left="284"/>
        <w:jc w:val="both"/>
      </w:pPr>
    </w:p>
    <w:p w14:paraId="0F359A34" w14:textId="317E96AD" w:rsidR="00AA1941" w:rsidRPr="00F01E58" w:rsidRDefault="007A118A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lastRenderedPageBreak/>
        <w:t>I</w:t>
      </w:r>
      <w:r w:rsidR="00842E1D" w:rsidRPr="00F01E58">
        <w:rPr>
          <w:rFonts w:ascii="Cambria" w:hAnsi="Cambria" w:cs="Times New Roman"/>
          <w:b/>
          <w:sz w:val="22"/>
          <w:szCs w:val="22"/>
        </w:rPr>
        <w:t>X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842E1D" w:rsidRPr="00F01E58">
        <w:rPr>
          <w:rFonts w:ascii="Cambria" w:hAnsi="Cambria" w:cs="Times New Roman"/>
          <w:b/>
          <w:sz w:val="22"/>
          <w:szCs w:val="22"/>
        </w:rPr>
        <w:t xml:space="preserve"> TERMIN ZWIĄZANIA OFERTĄ</w:t>
      </w:r>
    </w:p>
    <w:p w14:paraId="5A415147" w14:textId="19F37D50" w:rsidR="00842E1D" w:rsidRPr="00F01E58" w:rsidRDefault="00842E1D" w:rsidP="00C66CD9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związany jest ofertą do dnia unieważnienia konkursu ofert, odrzucenia bądź oddalenia oferty lub podpisania z Zamawiającym umowy na wykonywanie świadczeń objętych ofertą </w:t>
      </w:r>
      <w:r w:rsidR="00862F88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w zależności, która z wymienionych okoliczności nastąpi wcześniej.</w:t>
      </w:r>
    </w:p>
    <w:p w14:paraId="257D0968" w14:textId="62827073" w:rsidR="00842E1D" w:rsidRPr="00F01E58" w:rsidRDefault="00842E1D" w:rsidP="00C66CD9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Okres związania ofertą wynosi </w:t>
      </w:r>
      <w:r w:rsidR="00CA2661">
        <w:rPr>
          <w:rFonts w:ascii="Cambria" w:hAnsi="Cambria" w:cs="Times New Roman"/>
          <w:sz w:val="22"/>
          <w:szCs w:val="22"/>
        </w:rPr>
        <w:t>6</w:t>
      </w:r>
      <w:r w:rsidRPr="00F01E58">
        <w:rPr>
          <w:rFonts w:ascii="Cambria" w:hAnsi="Cambria" w:cs="Times New Roman"/>
          <w:sz w:val="22"/>
          <w:szCs w:val="22"/>
        </w:rPr>
        <w:t>0 dni.</w:t>
      </w:r>
    </w:p>
    <w:p w14:paraId="3EAAEE9C" w14:textId="606734A6" w:rsidR="00842E1D" w:rsidRPr="00F01E58" w:rsidRDefault="00842E1D" w:rsidP="008235DC">
      <w:pPr>
        <w:tabs>
          <w:tab w:val="left" w:pos="3240"/>
        </w:tabs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X. ROZSTRZYGNIĘCIE KONKURSU OFERT</w:t>
      </w:r>
    </w:p>
    <w:p w14:paraId="3E90AFC3" w14:textId="5223773C" w:rsidR="00842E1D" w:rsidRPr="00F01E58" w:rsidRDefault="00842E1D" w:rsidP="00C228CA">
      <w:pPr>
        <w:tabs>
          <w:tab w:val="left" w:pos="3240"/>
        </w:tabs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Rozstrzygnięcie postęp</w:t>
      </w:r>
      <w:r w:rsidR="004F5154">
        <w:rPr>
          <w:rFonts w:ascii="Cambria" w:hAnsi="Cambria" w:cs="Times New Roman"/>
          <w:sz w:val="22"/>
          <w:szCs w:val="22"/>
        </w:rPr>
        <w:t>owania – nazwa/firma</w:t>
      </w:r>
      <w:r w:rsidR="00862F88">
        <w:rPr>
          <w:rFonts w:ascii="Cambria" w:hAnsi="Cambria" w:cs="Times New Roman"/>
          <w:sz w:val="22"/>
          <w:szCs w:val="22"/>
        </w:rPr>
        <w:t xml:space="preserve"> i adres O</w:t>
      </w:r>
      <w:r w:rsidRPr="00F01E58">
        <w:rPr>
          <w:rFonts w:ascii="Cambria" w:hAnsi="Cambria" w:cs="Times New Roman"/>
          <w:sz w:val="22"/>
          <w:szCs w:val="22"/>
        </w:rPr>
        <w:t xml:space="preserve">ferenta, który został wybrany, zostanie dokonane w siedzibie </w:t>
      </w:r>
      <w:r w:rsidR="007A118A" w:rsidRPr="00F01E58">
        <w:rPr>
          <w:rFonts w:ascii="Cambria" w:hAnsi="Cambria" w:cs="Times New Roman"/>
          <w:sz w:val="22"/>
          <w:szCs w:val="22"/>
        </w:rPr>
        <w:t>Zamawiającego</w:t>
      </w:r>
      <w:r w:rsidR="007A118A">
        <w:rPr>
          <w:rFonts w:ascii="Cambria" w:hAnsi="Cambria" w:cs="Times New Roman"/>
          <w:sz w:val="22"/>
          <w:szCs w:val="22"/>
        </w:rPr>
        <w:t xml:space="preserve">, informacja zostanie </w:t>
      </w:r>
      <w:r w:rsidRPr="00F01E58">
        <w:rPr>
          <w:rFonts w:ascii="Cambria" w:hAnsi="Cambria" w:cs="Times New Roman"/>
          <w:sz w:val="22"/>
          <w:szCs w:val="22"/>
        </w:rPr>
        <w:t xml:space="preserve">podana na tablicy ogłoszeń BCO i na stronie internetowej BCO,  w terminie do 30 dni od upływu terminu składania ofert. </w:t>
      </w:r>
    </w:p>
    <w:p w14:paraId="6AF69096" w14:textId="22D72DFB" w:rsidR="00DF40D3" w:rsidRPr="00F01E58" w:rsidRDefault="007A118A" w:rsidP="008235DC">
      <w:pPr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X</w:t>
      </w:r>
      <w:r w:rsidR="00AD040B" w:rsidRPr="00F01E58">
        <w:rPr>
          <w:rFonts w:ascii="Cambria" w:hAnsi="Cambria" w:cs="Times New Roman"/>
          <w:b/>
          <w:color w:val="auto"/>
          <w:sz w:val="22"/>
          <w:szCs w:val="22"/>
        </w:rPr>
        <w:t>I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842E1D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POUCZENIE O ŚRODKACH ODWOŁAWCZYCH 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ab/>
      </w:r>
    </w:p>
    <w:p w14:paraId="40A90D1E" w14:textId="77777777" w:rsidR="00DF40D3" w:rsidRPr="00F01E58" w:rsidRDefault="00DF40D3" w:rsidP="00C66CD9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i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Oferentom, których interes prawny doznał uszczerbku w wyniku przeprowadzanego postępowania przysługują środki odwoławcze i skarga na zasadach określonych w przepisach </w:t>
      </w:r>
      <w:r w:rsidRPr="00F01E58">
        <w:rPr>
          <w:rFonts w:ascii="Cambria" w:hAnsi="Cambria" w:cs="Times New Roman"/>
          <w:i/>
          <w:color w:val="auto"/>
          <w:sz w:val="22"/>
          <w:szCs w:val="22"/>
        </w:rPr>
        <w:t xml:space="preserve">ustawy o działalności leczniczej z dnia 15 kwietnia 2011r. </w:t>
      </w:r>
    </w:p>
    <w:p w14:paraId="3069017B" w14:textId="7B154C11" w:rsidR="00DF40D3" w:rsidRPr="00F01E58" w:rsidRDefault="00DF40D3" w:rsidP="00C66CD9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Środki odwoławcze nie przysługują na:</w:t>
      </w:r>
    </w:p>
    <w:p w14:paraId="476A8D65" w14:textId="77777777" w:rsidR="00DF40D3" w:rsidRPr="00F01E58" w:rsidRDefault="00DF40D3" w:rsidP="00C66CD9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wybór trybu postępowania,</w:t>
      </w:r>
    </w:p>
    <w:p w14:paraId="5DBF40FE" w14:textId="370DFCB0" w:rsidR="00DF40D3" w:rsidRPr="00F01E58" w:rsidRDefault="00862F88" w:rsidP="00C66CD9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niedokonanie wyboru O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ferenta,</w:t>
      </w:r>
    </w:p>
    <w:p w14:paraId="0D2D404B" w14:textId="77777777" w:rsidR="00DF40D3" w:rsidRPr="00F01E58" w:rsidRDefault="00DF40D3" w:rsidP="00C66CD9">
      <w:pPr>
        <w:numPr>
          <w:ilvl w:val="0"/>
          <w:numId w:val="6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unieważnienie postępowania konkursowego.</w:t>
      </w:r>
    </w:p>
    <w:p w14:paraId="1C0845EE" w14:textId="4B9A4353" w:rsidR="00DF40D3" w:rsidRPr="00F01E58" w:rsidRDefault="00DF40D3" w:rsidP="00C66CD9">
      <w:pPr>
        <w:numPr>
          <w:ilvl w:val="0"/>
          <w:numId w:val="5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toku konkursu ofert, do czasu rozstrzygnięcia konkursu ofe</w:t>
      </w:r>
      <w:r w:rsidR="00862F88">
        <w:rPr>
          <w:rFonts w:ascii="Cambria" w:hAnsi="Cambria" w:cs="Times New Roman"/>
          <w:color w:val="auto"/>
          <w:sz w:val="22"/>
          <w:szCs w:val="22"/>
        </w:rPr>
        <w:t>rt, Oferent może złożyć do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omisji konkursowej umotywowany protest (w ciągu 7 dni roboczych od dnia zaskarżonej czynności), co skutkuje zawieszeniem postępowania konkursowego do czasu jego rozpatrzenia, chyba, że z treści protestu wynika, że jest on oczywiście bezzasadny.</w:t>
      </w:r>
    </w:p>
    <w:p w14:paraId="046F7649" w14:textId="77777777" w:rsidR="00DF40D3" w:rsidRPr="00F01E58" w:rsidRDefault="00DF40D3" w:rsidP="00C66CD9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Komisja konkursowa rozpatruje i rozstrzyga protest w ciągu siedmiu dni od daty jego  złożenia, udziela pisemnej odpowiedzi składającemu protest. Nieuwzględnienie protestu wymaga uzasadnienia.</w:t>
      </w:r>
    </w:p>
    <w:p w14:paraId="4319722F" w14:textId="77777777" w:rsidR="00DF40D3" w:rsidRPr="00F01E58" w:rsidRDefault="00DF40D3" w:rsidP="00C66CD9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Protest złożony po terminie nie podlega rozpatrzeniu.</w:t>
      </w:r>
    </w:p>
    <w:p w14:paraId="423E6099" w14:textId="77777777" w:rsidR="00DF40D3" w:rsidRPr="00F01E58" w:rsidRDefault="00DF40D3" w:rsidP="00C66CD9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Informację o wniesieniu protestu i jego rozstrzygnięciu niezwłocznie zamieszcza się na tablicy ogłoszeń oraz stronie internetowej BCO. </w:t>
      </w:r>
    </w:p>
    <w:p w14:paraId="6E0C9A28" w14:textId="6F2CEED3" w:rsidR="00DF40D3" w:rsidRPr="00F01E58" w:rsidRDefault="00DF40D3" w:rsidP="00C66CD9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pr</w:t>
      </w:r>
      <w:r w:rsidR="00862F88">
        <w:rPr>
          <w:rFonts w:ascii="Cambria" w:hAnsi="Cambria" w:cs="Times New Roman"/>
          <w:color w:val="auto"/>
          <w:sz w:val="22"/>
          <w:szCs w:val="22"/>
        </w:rPr>
        <w:t>zypadku uwzględnienia protestu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omisja konkursowa powtarza zaskarżoną czynność.</w:t>
      </w:r>
    </w:p>
    <w:p w14:paraId="7482E2CB" w14:textId="29D30845" w:rsidR="00DF40D3" w:rsidRPr="00F01E58" w:rsidRDefault="00DF40D3" w:rsidP="00C66CD9">
      <w:pPr>
        <w:numPr>
          <w:ilvl w:val="0"/>
          <w:numId w:val="5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do czasu jego rozpatrzenia.</w:t>
      </w:r>
    </w:p>
    <w:p w14:paraId="257C4CC4" w14:textId="3E3D19EB" w:rsidR="00DF40D3" w:rsidRPr="00F01E58" w:rsidRDefault="00DF40D3" w:rsidP="008235DC">
      <w:pPr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XII. </w:t>
      </w:r>
      <w:r w:rsidR="002374B6">
        <w:rPr>
          <w:rFonts w:ascii="Cambria" w:hAnsi="Cambria" w:cs="Times New Roman"/>
          <w:b/>
          <w:bCs/>
          <w:color w:val="auto"/>
          <w:sz w:val="22"/>
          <w:szCs w:val="22"/>
        </w:rPr>
        <w:t>ZASTRZEŻENIE</w:t>
      </w:r>
    </w:p>
    <w:p w14:paraId="2C99D352" w14:textId="1F9999B0" w:rsidR="00DF40D3" w:rsidRPr="00F01E58" w:rsidRDefault="00AD040B" w:rsidP="00C66CD9">
      <w:pPr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E4EFE" w:rsidRPr="00F01E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zastrzega sobie prawo: do odwołania konkursu, unieważnienia konkursu, przesunięcia terminu składania ofert, terminu rozstrzygnięcia konkursu ofert - bez podania przyczyny.</w:t>
      </w:r>
    </w:p>
    <w:p w14:paraId="244CBBA5" w14:textId="711964AA" w:rsidR="00DF40D3" w:rsidRPr="00F01E58" w:rsidRDefault="00DF40D3" w:rsidP="00C66CD9">
      <w:pPr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F01E58">
        <w:rPr>
          <w:rFonts w:ascii="Cambria" w:hAnsi="Cambria" w:cs="Times New Roman"/>
          <w:color w:val="000000"/>
          <w:sz w:val="22"/>
          <w:szCs w:val="22"/>
        </w:rPr>
        <w:t>Dokumenty dotyczące postępowania konkursowego przechowywane są w si</w:t>
      </w:r>
      <w:r w:rsidR="00AE4EFE" w:rsidRPr="00F01E58">
        <w:rPr>
          <w:rFonts w:ascii="Cambria" w:hAnsi="Cambria" w:cs="Times New Roman"/>
          <w:color w:val="000000"/>
          <w:sz w:val="22"/>
          <w:szCs w:val="22"/>
        </w:rPr>
        <w:t xml:space="preserve">edzibie </w:t>
      </w:r>
      <w:r w:rsidR="00AD040B" w:rsidRPr="00F01E58">
        <w:rPr>
          <w:rFonts w:ascii="Cambria" w:hAnsi="Cambria" w:cs="Times New Roman"/>
          <w:color w:val="000000"/>
          <w:sz w:val="22"/>
          <w:szCs w:val="22"/>
        </w:rPr>
        <w:t>Zamawiającego</w:t>
      </w:r>
      <w:r w:rsidRPr="00F01E58">
        <w:rPr>
          <w:rFonts w:ascii="Cambria" w:hAnsi="Cambria" w:cs="Times New Roman"/>
          <w:color w:val="000000"/>
          <w:sz w:val="22"/>
          <w:szCs w:val="22"/>
        </w:rPr>
        <w:t>.</w:t>
      </w:r>
    </w:p>
    <w:p w14:paraId="520E1458" w14:textId="5F7649F1" w:rsidR="00AD040B" w:rsidRDefault="00AD040B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271DF33D" w14:textId="77777777" w:rsidR="00AF0E34" w:rsidRDefault="00AF0E34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5B144687" w14:textId="77777777" w:rsidR="008235DC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8FAE6CC" w14:textId="77777777" w:rsidR="008235DC" w:rsidRPr="00F01E58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12F4A5D" w14:textId="55FED821" w:rsidR="00AD040B" w:rsidRPr="00F01E58" w:rsidRDefault="00AD040B" w:rsidP="007A118A">
      <w:pPr>
        <w:ind w:left="5733" w:firstLine="639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………………</w:t>
      </w:r>
      <w:r w:rsidR="007A118A">
        <w:rPr>
          <w:rFonts w:ascii="Cambria" w:hAnsi="Cambria" w:cs="Times New Roman"/>
          <w:color w:val="auto"/>
          <w:sz w:val="22"/>
          <w:szCs w:val="22"/>
        </w:rPr>
        <w:t>……………</w:t>
      </w:r>
      <w:r w:rsidRPr="00F01E58">
        <w:rPr>
          <w:rFonts w:ascii="Cambria" w:hAnsi="Cambria" w:cs="Times New Roman"/>
          <w:color w:val="auto"/>
          <w:sz w:val="22"/>
          <w:szCs w:val="22"/>
        </w:rPr>
        <w:t>…………</w:t>
      </w:r>
    </w:p>
    <w:p w14:paraId="032DF80C" w14:textId="749921AA" w:rsidR="00AD040B" w:rsidRDefault="007A118A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    </w:t>
      </w:r>
      <w:r w:rsidR="00AD040B" w:rsidRPr="00F01E58">
        <w:rPr>
          <w:rFonts w:ascii="Cambria" w:hAnsi="Cambria" w:cs="Times New Roman"/>
          <w:color w:val="auto"/>
          <w:sz w:val="22"/>
          <w:szCs w:val="22"/>
        </w:rPr>
        <w:t>podpis Dyrektora</w:t>
      </w:r>
    </w:p>
    <w:p w14:paraId="2F87E6A3" w14:textId="77777777" w:rsidR="00AF0E34" w:rsidRDefault="00AF0E34" w:rsidP="00F71594">
      <w:pPr>
        <w:ind w:right="139"/>
        <w:rPr>
          <w:rFonts w:ascii="Cambria" w:hAnsi="Cambria" w:cs="Times New Roman"/>
          <w:color w:val="auto"/>
          <w:sz w:val="22"/>
          <w:szCs w:val="22"/>
        </w:rPr>
      </w:pPr>
    </w:p>
    <w:p w14:paraId="17736635" w14:textId="77777777" w:rsidR="00510A2B" w:rsidRDefault="00510A2B" w:rsidP="00F71594">
      <w:pPr>
        <w:ind w:right="139"/>
        <w:rPr>
          <w:rFonts w:ascii="Cambria" w:hAnsi="Cambria" w:cs="Times New Roman"/>
          <w:color w:val="auto"/>
          <w:sz w:val="22"/>
          <w:szCs w:val="22"/>
        </w:rPr>
      </w:pPr>
    </w:p>
    <w:p w14:paraId="4124BD12" w14:textId="1FFE343E" w:rsidR="00510A2B" w:rsidRDefault="00510A2B" w:rsidP="00F71594">
      <w:pPr>
        <w:ind w:right="139"/>
        <w:rPr>
          <w:rFonts w:ascii="Cambria" w:hAnsi="Cambria" w:cs="Times New Roman"/>
          <w:color w:val="auto"/>
          <w:sz w:val="22"/>
          <w:szCs w:val="22"/>
        </w:rPr>
      </w:pPr>
    </w:p>
    <w:p w14:paraId="7626EFEF" w14:textId="77777777" w:rsidR="00F06E81" w:rsidRDefault="00F06E81" w:rsidP="00F71594">
      <w:pPr>
        <w:ind w:right="139"/>
        <w:rPr>
          <w:rFonts w:ascii="Cambria" w:hAnsi="Cambria" w:cs="Times New Roman"/>
          <w:color w:val="auto"/>
          <w:sz w:val="22"/>
          <w:szCs w:val="22"/>
        </w:rPr>
      </w:pPr>
    </w:p>
    <w:p w14:paraId="0DA9222C" w14:textId="77777777" w:rsidR="00510A2B" w:rsidRDefault="00510A2B" w:rsidP="00F71594">
      <w:pPr>
        <w:ind w:right="139"/>
        <w:rPr>
          <w:rFonts w:ascii="Cambria" w:hAnsi="Cambria" w:cs="Times New Roman"/>
          <w:color w:val="auto"/>
          <w:sz w:val="22"/>
          <w:szCs w:val="22"/>
        </w:rPr>
      </w:pPr>
    </w:p>
    <w:p w14:paraId="0BA7B8CF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04CA3F0" w14:textId="6B81A514" w:rsidR="005B74EF" w:rsidRDefault="005B74EF" w:rsidP="007B411E">
      <w:pPr>
        <w:tabs>
          <w:tab w:val="left" w:pos="3240"/>
        </w:tabs>
        <w:spacing w:line="240" w:lineRule="exact"/>
        <w:rPr>
          <w:rFonts w:ascii="Cambria" w:hAnsi="Cambria" w:cs="Times New Roman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4BAB007F" wp14:editId="63935D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A1609" w14:textId="32EF40B7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1E437E0A" w14:textId="5411790F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6BB1283" w14:textId="3D5E1389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70A88" wp14:editId="0C2FD2F7">
                <wp:simplePos x="0" y="0"/>
                <wp:positionH relativeFrom="column">
                  <wp:posOffset>556260</wp:posOffset>
                </wp:positionH>
                <wp:positionV relativeFrom="paragraph">
                  <wp:posOffset>14605</wp:posOffset>
                </wp:positionV>
                <wp:extent cx="4724400" cy="0"/>
                <wp:effectExtent l="11430" t="7620" r="7620" b="114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FF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43.8pt;margin-top:1.15pt;width:37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G1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"/>
            </w:pict>
          </mc:Fallback>
        </mc:AlternateContent>
      </w:r>
    </w:p>
    <w:p w14:paraId="78154D9D" w14:textId="77777777" w:rsidR="003A5FED" w:rsidRPr="003A5FED" w:rsidRDefault="003A5FED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sz w:val="22"/>
          <w:szCs w:val="22"/>
        </w:rPr>
        <w:t>Załącznik nr 1</w:t>
      </w:r>
    </w:p>
    <w:p w14:paraId="644F6F74" w14:textId="77777777" w:rsidR="003A5FED" w:rsidRPr="003A5FED" w:rsidRDefault="003A5FED" w:rsidP="003A5FE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14:paraId="567392E0" w14:textId="77777777" w:rsidR="003A5FED" w:rsidRPr="003A5FED" w:rsidRDefault="003A5FED" w:rsidP="003A5FED">
      <w:pPr>
        <w:tabs>
          <w:tab w:val="left" w:pos="3240"/>
        </w:tabs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sz w:val="22"/>
          <w:szCs w:val="22"/>
          <w:u w:val="single"/>
        </w:rPr>
        <w:t>SZCZEGÓŁOWY OPIS PRZEDMIOTU KONKURSU OFERT</w:t>
      </w:r>
    </w:p>
    <w:p w14:paraId="2AD67E22" w14:textId="77777777" w:rsidR="003A5FED" w:rsidRPr="003A5FED" w:rsidRDefault="003A5FED" w:rsidP="003A5FED">
      <w:pPr>
        <w:pStyle w:val="Nagwek"/>
        <w:jc w:val="center"/>
        <w:rPr>
          <w:rFonts w:ascii="Cambria" w:hAnsi="Cambria" w:cs="Times New Roman"/>
          <w:b/>
          <w:i/>
          <w:sz w:val="22"/>
          <w:szCs w:val="22"/>
        </w:rPr>
      </w:pPr>
    </w:p>
    <w:p w14:paraId="01B1A144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i/>
          <w:sz w:val="22"/>
          <w:szCs w:val="22"/>
        </w:rPr>
      </w:pPr>
    </w:p>
    <w:p w14:paraId="1684690D" w14:textId="0EEC119F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Celem projektu pn. </w:t>
      </w:r>
      <w:r w:rsidRPr="003A5FED">
        <w:rPr>
          <w:rFonts w:ascii="Cambria" w:hAnsi="Cambria" w:cs="Times New Roman"/>
          <w:i/>
          <w:sz w:val="22"/>
          <w:szCs w:val="22"/>
        </w:rPr>
        <w:t xml:space="preserve">„Zrób </w:t>
      </w:r>
      <w:r w:rsidR="004C417C">
        <w:rPr>
          <w:rFonts w:ascii="Cambria" w:hAnsi="Cambria" w:cs="Times New Roman"/>
          <w:i/>
          <w:sz w:val="22"/>
          <w:szCs w:val="22"/>
        </w:rPr>
        <w:t>kolonoskopi</w:t>
      </w:r>
      <w:r w:rsidRPr="003A5FED">
        <w:rPr>
          <w:rFonts w:ascii="Cambria" w:hAnsi="Cambria" w:cs="Times New Roman"/>
          <w:i/>
          <w:sz w:val="22"/>
          <w:szCs w:val="22"/>
        </w:rPr>
        <w:t xml:space="preserve">ę w trosce o siebie i bliskich. Wsparcie krajowego programu profilaktyki raka </w:t>
      </w:r>
      <w:r w:rsidR="004C417C">
        <w:rPr>
          <w:rFonts w:ascii="Cambria" w:hAnsi="Cambria" w:cs="Times New Roman"/>
          <w:i/>
          <w:sz w:val="22"/>
          <w:szCs w:val="22"/>
        </w:rPr>
        <w:t>jelita grubego</w:t>
      </w:r>
      <w:r w:rsidRPr="003A5FED">
        <w:rPr>
          <w:rFonts w:ascii="Cambria" w:hAnsi="Cambria" w:cs="Times New Roman"/>
          <w:i/>
          <w:sz w:val="22"/>
          <w:szCs w:val="22"/>
        </w:rPr>
        <w:t xml:space="preserve"> w województwie podlaskim”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 (nr WND-RPPD.02.05.00-20-001</w:t>
      </w:r>
      <w:r w:rsidR="004C417C">
        <w:rPr>
          <w:rFonts w:ascii="Cambria" w:hAnsi="Cambria" w:cs="Times New Roman"/>
          <w:bCs/>
          <w:sz w:val="22"/>
          <w:szCs w:val="22"/>
        </w:rPr>
        <w:t>7</w:t>
      </w:r>
      <w:r w:rsidRPr="003A5FED">
        <w:rPr>
          <w:rFonts w:ascii="Cambria" w:hAnsi="Cambria" w:cs="Times New Roman"/>
          <w:bCs/>
          <w:sz w:val="22"/>
          <w:szCs w:val="22"/>
        </w:rPr>
        <w:t>/18)</w:t>
      </w:r>
      <w:r w:rsidRPr="003A5FED">
        <w:rPr>
          <w:rFonts w:ascii="Cambria" w:hAnsi="Cambria" w:cs="Times New Roman"/>
          <w:sz w:val="22"/>
          <w:szCs w:val="22"/>
        </w:rPr>
        <w:t xml:space="preserve">, jest przedłużenie wieku aktywności zawodowej i obniżenie śmiertelności </w:t>
      </w:r>
      <w:r w:rsidR="00852E21">
        <w:rPr>
          <w:rFonts w:ascii="Cambria" w:hAnsi="Cambria" w:cs="Times New Roman"/>
          <w:sz w:val="22"/>
          <w:szCs w:val="22"/>
        </w:rPr>
        <w:t>mieszkańców</w:t>
      </w:r>
      <w:r w:rsidRPr="003A5FED">
        <w:rPr>
          <w:rFonts w:ascii="Cambria" w:hAnsi="Cambria" w:cs="Times New Roman"/>
          <w:sz w:val="22"/>
          <w:szCs w:val="22"/>
        </w:rPr>
        <w:t xml:space="preserve"> poprzez zwiększenie poziomu wiedzy dotyczącej profilaktyki </w:t>
      </w:r>
      <w:r w:rsidR="00852E21">
        <w:rPr>
          <w:rFonts w:ascii="Cambria" w:hAnsi="Cambria" w:cs="Times New Roman"/>
          <w:sz w:val="22"/>
          <w:szCs w:val="22"/>
        </w:rPr>
        <w:t xml:space="preserve">jelita grubego </w:t>
      </w:r>
      <w:r w:rsidRPr="003A5FED">
        <w:rPr>
          <w:rFonts w:ascii="Cambria" w:hAnsi="Cambria" w:cs="Times New Roman"/>
          <w:sz w:val="22"/>
          <w:szCs w:val="22"/>
        </w:rPr>
        <w:t xml:space="preserve">oraz zwiększenie zgłaszalności do udziału w badaniach </w:t>
      </w:r>
      <w:r w:rsidR="00852E21">
        <w:rPr>
          <w:rFonts w:ascii="Cambria" w:hAnsi="Cambria" w:cs="Times New Roman"/>
          <w:sz w:val="22"/>
          <w:szCs w:val="22"/>
        </w:rPr>
        <w:t>kolonoskopowych</w:t>
      </w:r>
      <w:r w:rsidRPr="003A5FED">
        <w:rPr>
          <w:rFonts w:ascii="Cambria" w:hAnsi="Cambria" w:cs="Times New Roman"/>
          <w:sz w:val="22"/>
          <w:szCs w:val="22"/>
        </w:rPr>
        <w:t>,</w:t>
      </w:r>
      <w:r w:rsidR="00852E21">
        <w:rPr>
          <w:rFonts w:ascii="Cambria" w:hAnsi="Cambria" w:cs="Times New Roman"/>
          <w:sz w:val="22"/>
          <w:szCs w:val="22"/>
        </w:rPr>
        <w:t xml:space="preserve"> </w:t>
      </w:r>
      <w:r w:rsidRPr="003A5FED">
        <w:rPr>
          <w:rFonts w:ascii="Cambria" w:hAnsi="Cambria" w:cs="Times New Roman"/>
          <w:sz w:val="22"/>
          <w:szCs w:val="22"/>
        </w:rPr>
        <w:t xml:space="preserve">umożliwiających odpowiednio wczesne wykrycie choroby, a realizowanych w ramach krajowego programu profilaktyki raka </w:t>
      </w:r>
      <w:r w:rsidR="00852E21">
        <w:rPr>
          <w:rFonts w:ascii="Cambria" w:hAnsi="Cambria" w:cs="Times New Roman"/>
          <w:sz w:val="22"/>
          <w:szCs w:val="22"/>
        </w:rPr>
        <w:t>jelita grubego</w:t>
      </w:r>
      <w:r w:rsidRPr="003A5FED">
        <w:rPr>
          <w:rFonts w:ascii="Cambria" w:hAnsi="Cambria" w:cs="Times New Roman"/>
          <w:sz w:val="22"/>
          <w:szCs w:val="22"/>
        </w:rPr>
        <w:t xml:space="preserve"> na obszarze województwa podlaskiego.</w:t>
      </w:r>
    </w:p>
    <w:p w14:paraId="70BEC5CE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61B75583" w14:textId="3BE55018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>Projekt skoncentrowany jest na eliminowaniu istotnych barier świadomościowych, ekonomiczno-organizacyjnych, psychologicznych w dostępie do badań diagnostycznych min. poprzez działania edukacyjne, a także organizacyjne, takie jak zapewnienie dojazdu na badania czy możliwość zapewnienia opieki nad osobą niesamodzielną lub osobą zależną podczas udziału uczestni</w:t>
      </w:r>
      <w:r w:rsidR="004C417C">
        <w:rPr>
          <w:rFonts w:ascii="Cambria" w:hAnsi="Cambria" w:cs="Times New Roman"/>
          <w:sz w:val="22"/>
          <w:szCs w:val="22"/>
        </w:rPr>
        <w:t>ka</w:t>
      </w:r>
      <w:r w:rsidRPr="003A5FED">
        <w:rPr>
          <w:rFonts w:ascii="Cambria" w:hAnsi="Cambria" w:cs="Times New Roman"/>
          <w:sz w:val="22"/>
          <w:szCs w:val="22"/>
        </w:rPr>
        <w:t xml:space="preserve"> we wsparciu w postaci badania wykonywanego w ramach projektu.</w:t>
      </w:r>
    </w:p>
    <w:p w14:paraId="51586F29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48AD594D" w14:textId="116CCC11" w:rsidR="003A5FED" w:rsidRPr="003A5FED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 uwagi na niski procent zgłaszalności na badania </w:t>
      </w:r>
      <w:r w:rsidR="004C417C">
        <w:rPr>
          <w:rFonts w:ascii="Cambria" w:hAnsi="Cambria" w:cs="Times New Roman"/>
          <w:sz w:val="22"/>
          <w:szCs w:val="22"/>
        </w:rPr>
        <w:t>kolonoskopowe</w:t>
      </w:r>
      <w:r w:rsidRPr="003A5FED">
        <w:rPr>
          <w:rFonts w:ascii="Cambria" w:hAnsi="Cambria" w:cs="Times New Roman"/>
          <w:sz w:val="22"/>
          <w:szCs w:val="22"/>
        </w:rPr>
        <w:t xml:space="preserve"> z obszarów tzw. „białych plam” (</w:t>
      </w:r>
      <w:r w:rsidR="00852E21" w:rsidRPr="00852E21">
        <w:rPr>
          <w:rFonts w:ascii="Cambria" w:hAnsi="Cambria" w:cs="Times New Roman"/>
          <w:sz w:val="22"/>
          <w:szCs w:val="22"/>
        </w:rPr>
        <w:t>powiat</w:t>
      </w:r>
      <w:r w:rsidR="00852E21">
        <w:rPr>
          <w:rFonts w:ascii="Cambria" w:hAnsi="Cambria" w:cs="Times New Roman"/>
          <w:sz w:val="22"/>
          <w:szCs w:val="22"/>
        </w:rPr>
        <w:t>y</w:t>
      </w:r>
      <w:r w:rsidR="00852E21" w:rsidRPr="00852E21">
        <w:rPr>
          <w:rFonts w:ascii="Cambria" w:hAnsi="Cambria" w:cs="Times New Roman"/>
          <w:sz w:val="22"/>
          <w:szCs w:val="22"/>
        </w:rPr>
        <w:t xml:space="preserve"> augustowski, bielski, grajewski, hajnowski, kolneński, łomżyński, moniecki, sejneński, siemiatycki, sokólski, suwalski, wysokomazowiecki, zambrowski i m. Suwałki, m. Łomża</w:t>
      </w:r>
      <w:r w:rsidR="00852E21">
        <w:rPr>
          <w:rFonts w:ascii="Cambria" w:hAnsi="Cambria" w:cs="Times New Roman"/>
          <w:sz w:val="22"/>
          <w:szCs w:val="22"/>
        </w:rPr>
        <w:t xml:space="preserve">) </w:t>
      </w:r>
      <w:r w:rsidRPr="003A5FED">
        <w:rPr>
          <w:rFonts w:ascii="Cambria" w:hAnsi="Cambria" w:cs="Times New Roman"/>
          <w:sz w:val="22"/>
          <w:szCs w:val="22"/>
        </w:rPr>
        <w:t xml:space="preserve">działania projektowe będą w szczególności ukierunkowane na </w:t>
      </w:r>
      <w:r w:rsidR="00852E21">
        <w:rPr>
          <w:rFonts w:ascii="Cambria" w:hAnsi="Cambria" w:cs="Times New Roman"/>
          <w:sz w:val="22"/>
          <w:szCs w:val="22"/>
        </w:rPr>
        <w:t>osoby</w:t>
      </w:r>
      <w:r w:rsidRPr="003A5FED">
        <w:rPr>
          <w:rFonts w:ascii="Cambria" w:hAnsi="Cambria" w:cs="Times New Roman"/>
          <w:sz w:val="22"/>
          <w:szCs w:val="22"/>
        </w:rPr>
        <w:t xml:space="preserve"> z powyższych obszarów oraz miejscowości poniżej 20 000 mieszkańców, obszarów wiejskich i</w:t>
      </w:r>
      <w:r w:rsidR="00852E21">
        <w:rPr>
          <w:rFonts w:ascii="Cambria" w:hAnsi="Cambria" w:cs="Times New Roman"/>
          <w:sz w:val="22"/>
          <w:szCs w:val="22"/>
        </w:rPr>
        <w:t xml:space="preserve"> osoby</w:t>
      </w:r>
      <w:r w:rsidRPr="003A5FED">
        <w:rPr>
          <w:rFonts w:ascii="Cambria" w:hAnsi="Cambria" w:cs="Times New Roman"/>
          <w:sz w:val="22"/>
          <w:szCs w:val="22"/>
        </w:rPr>
        <w:t>, które</w:t>
      </w:r>
      <w:r w:rsidR="00852E21">
        <w:rPr>
          <w:rFonts w:ascii="Cambria" w:hAnsi="Cambria" w:cs="Times New Roman"/>
          <w:sz w:val="22"/>
          <w:szCs w:val="22"/>
        </w:rPr>
        <w:t xml:space="preserve"> w ostatnich 10-ciu latach</w:t>
      </w:r>
      <w:r w:rsidRPr="003A5FED">
        <w:rPr>
          <w:rFonts w:ascii="Cambria" w:hAnsi="Cambria" w:cs="Times New Roman"/>
          <w:sz w:val="22"/>
          <w:szCs w:val="22"/>
        </w:rPr>
        <w:t xml:space="preserve"> nie wykonywały badań profilaktycznych w kierunku raka </w:t>
      </w:r>
      <w:r w:rsidR="00852E21">
        <w:rPr>
          <w:rFonts w:ascii="Cambria" w:hAnsi="Cambria" w:cs="Times New Roman"/>
          <w:sz w:val="22"/>
          <w:szCs w:val="22"/>
        </w:rPr>
        <w:t>jelita grubego.</w:t>
      </w:r>
    </w:p>
    <w:p w14:paraId="3D47BDE8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  <w:r w:rsidRPr="003A5FED">
        <w:rPr>
          <w:rFonts w:ascii="Cambria" w:hAnsi="Cambria" w:cs="Times New Roman"/>
          <w:b/>
          <w:sz w:val="22"/>
          <w:szCs w:val="22"/>
        </w:rPr>
        <w:t>Obowiązki Wykonawcy, wyłonionego w ramach konkursu ofert:</w:t>
      </w:r>
    </w:p>
    <w:p w14:paraId="044D4C72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</w:p>
    <w:p w14:paraId="533ECDF5" w14:textId="77777777" w:rsidR="006C1ECF" w:rsidRPr="00F62802" w:rsidRDefault="006C1ECF" w:rsidP="006C1ECF">
      <w:pPr>
        <w:pStyle w:val="NormalnyWeb"/>
        <w:numPr>
          <w:ilvl w:val="0"/>
          <w:numId w:val="14"/>
        </w:numPr>
        <w:spacing w:before="0" w:beforeAutospacing="0" w:after="120" w:afterAutospacing="0" w:line="240" w:lineRule="exact"/>
        <w:ind w:left="284" w:hanging="357"/>
        <w:jc w:val="both"/>
        <w:rPr>
          <w:rFonts w:ascii="Cambria" w:hAnsi="Cambria"/>
          <w:sz w:val="22"/>
          <w:szCs w:val="22"/>
        </w:rPr>
      </w:pPr>
      <w:r w:rsidRPr="00F62802">
        <w:rPr>
          <w:rFonts w:ascii="Cambria" w:hAnsi="Cambria"/>
          <w:b/>
          <w:sz w:val="22"/>
          <w:szCs w:val="22"/>
        </w:rPr>
        <w:t>Wytypowanie i skierowanie spośród zatrudnionej lub współpracującej z Wykonawcą kadry medycznej -</w:t>
      </w:r>
      <w:r w:rsidRPr="00F62802">
        <w:rPr>
          <w:rFonts w:ascii="Cambria" w:hAnsi="Cambria"/>
          <w:sz w:val="22"/>
          <w:szCs w:val="22"/>
        </w:rPr>
        <w:t xml:space="preserve"> osób pełniących w projekcie funkcję edukatorów (osoby z wykształceniem medycznym: lekarze, pielęgniarki lub absolwenci kierunku zdrowie publiczne), którzy będą </w:t>
      </w:r>
      <w:r w:rsidRPr="00F62802">
        <w:rPr>
          <w:rFonts w:ascii="Cambria" w:hAnsi="Cambria"/>
          <w:b/>
          <w:sz w:val="22"/>
          <w:szCs w:val="22"/>
        </w:rPr>
        <w:t>uczestniczyć w szkoleniu kadry medycznej realizowanym przez Zamawiającego</w:t>
      </w:r>
      <w:r w:rsidRPr="00F62802">
        <w:rPr>
          <w:rFonts w:ascii="Cambria" w:hAnsi="Cambria"/>
          <w:sz w:val="22"/>
          <w:szCs w:val="22"/>
        </w:rPr>
        <w:t>, w zakresie prowadzenia dla uczestników Projektu porad edukacyjnych dotyczących profilaktyki raka jelita grubego. Zakres szkolenia obejmuje tematy dotyczące profilaktyki raka jelita grubego. Wymiar szkolenia 8 godzin</w:t>
      </w:r>
      <w:r w:rsidRPr="00F62802">
        <w:rPr>
          <w:rFonts w:ascii="Cambria" w:hAnsi="Cambria"/>
          <w:i/>
          <w:sz w:val="22"/>
          <w:szCs w:val="22"/>
        </w:rPr>
        <w:t xml:space="preserve">. </w:t>
      </w:r>
    </w:p>
    <w:p w14:paraId="2B700A38" w14:textId="77777777" w:rsidR="006C1ECF" w:rsidRPr="00A4020A" w:rsidRDefault="006C1ECF" w:rsidP="006C1ECF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A4020A">
        <w:rPr>
          <w:rFonts w:ascii="Cambria" w:hAnsi="Cambria"/>
          <w:b/>
          <w:sz w:val="22"/>
          <w:szCs w:val="22"/>
        </w:rPr>
        <w:t>Oferent zobowiązany jest do zgłoszenia</w:t>
      </w:r>
      <w:r>
        <w:rPr>
          <w:rFonts w:ascii="Cambria" w:hAnsi="Cambria"/>
          <w:b/>
          <w:sz w:val="22"/>
          <w:szCs w:val="22"/>
        </w:rPr>
        <w:t xml:space="preserve"> minimalnie </w:t>
      </w:r>
      <w:r w:rsidRPr="00A4020A">
        <w:rPr>
          <w:rFonts w:ascii="Cambria" w:hAnsi="Cambria"/>
          <w:b/>
          <w:sz w:val="22"/>
          <w:szCs w:val="22"/>
        </w:rPr>
        <w:t>1 osoby z każdej podlegającej mu jednostki</w:t>
      </w:r>
      <w:r>
        <w:rPr>
          <w:rFonts w:ascii="Cambria" w:hAnsi="Cambria"/>
          <w:b/>
          <w:sz w:val="22"/>
          <w:szCs w:val="22"/>
        </w:rPr>
        <w:t>, którą zgłasza do udzielania świadczeń w ramach Projektu</w:t>
      </w:r>
      <w:r w:rsidRPr="00A4020A">
        <w:rPr>
          <w:rFonts w:ascii="Cambria" w:hAnsi="Cambria"/>
          <w:b/>
          <w:sz w:val="22"/>
          <w:szCs w:val="22"/>
        </w:rPr>
        <w:t>.</w:t>
      </w:r>
      <w:r w:rsidRPr="00A4020A">
        <w:rPr>
          <w:rFonts w:ascii="Cambria" w:hAnsi="Cambria"/>
          <w:sz w:val="22"/>
          <w:szCs w:val="22"/>
        </w:rPr>
        <w:t xml:space="preserve"> </w:t>
      </w:r>
    </w:p>
    <w:p w14:paraId="0444D47F" w14:textId="77777777" w:rsidR="006C1ECF" w:rsidRPr="003A5FED" w:rsidRDefault="006C1ECF" w:rsidP="006C1ECF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Koszt szkolenia kadry medycznej, wyżywienia oraz dojazdu pokrywa </w:t>
      </w:r>
      <w:r>
        <w:rPr>
          <w:rFonts w:ascii="Cambria" w:hAnsi="Cambria"/>
          <w:i/>
          <w:sz w:val="22"/>
          <w:szCs w:val="22"/>
        </w:rPr>
        <w:t>Zamawiający</w:t>
      </w:r>
      <w:r w:rsidRPr="003A5FED">
        <w:rPr>
          <w:rFonts w:ascii="Cambria" w:hAnsi="Cambria"/>
          <w:i/>
          <w:sz w:val="22"/>
          <w:szCs w:val="22"/>
        </w:rPr>
        <w:t xml:space="preserve">.  </w:t>
      </w:r>
    </w:p>
    <w:p w14:paraId="247A58C1" w14:textId="01AB0FE2" w:rsidR="003A5FED" w:rsidRPr="003A5FED" w:rsidRDefault="003A5FED" w:rsidP="00C66CD9">
      <w:pPr>
        <w:pStyle w:val="NormalnyWeb"/>
        <w:numPr>
          <w:ilvl w:val="0"/>
          <w:numId w:val="14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Utworzenie </w:t>
      </w:r>
      <w:r w:rsidRPr="003A5FED">
        <w:rPr>
          <w:rFonts w:ascii="Cambria" w:hAnsi="Cambria"/>
          <w:b/>
          <w:sz w:val="22"/>
          <w:szCs w:val="22"/>
        </w:rPr>
        <w:t>punktu informacyjno-edukacyjnego</w:t>
      </w:r>
      <w:r w:rsidRPr="003A5FED">
        <w:rPr>
          <w:rFonts w:ascii="Cambria" w:hAnsi="Cambria"/>
          <w:sz w:val="22"/>
          <w:szCs w:val="22"/>
        </w:rPr>
        <w:t>, w którym prowadzone będą działania rekrutacyjne i informacyjno-edukacyjne skierowane do uczestni</w:t>
      </w:r>
      <w:r w:rsidR="00852E21">
        <w:rPr>
          <w:rFonts w:ascii="Cambria" w:hAnsi="Cambria"/>
          <w:sz w:val="22"/>
          <w:szCs w:val="22"/>
        </w:rPr>
        <w:t>ków</w:t>
      </w:r>
      <w:r w:rsidRPr="003A5FED">
        <w:rPr>
          <w:rFonts w:ascii="Cambria" w:hAnsi="Cambria"/>
          <w:sz w:val="22"/>
          <w:szCs w:val="22"/>
        </w:rPr>
        <w:t xml:space="preserve"> Projektu.</w:t>
      </w:r>
    </w:p>
    <w:p w14:paraId="41E47E2A" w14:textId="77777777" w:rsidR="00611E0A" w:rsidRDefault="00A4020A" w:rsidP="00175E43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bCs/>
          <w:i/>
          <w:spacing w:val="-4"/>
          <w:sz w:val="22"/>
          <w:szCs w:val="22"/>
        </w:rPr>
      </w:pPr>
      <w:r w:rsidRPr="00F62802">
        <w:rPr>
          <w:rFonts w:ascii="Cambria" w:hAnsi="Cambria"/>
          <w:b/>
          <w:bCs/>
          <w:i/>
          <w:spacing w:val="-4"/>
          <w:sz w:val="22"/>
          <w:szCs w:val="22"/>
        </w:rPr>
        <w:t>Zamawiający</w:t>
      </w:r>
      <w:r w:rsidR="003A5FED" w:rsidRPr="00F62802">
        <w:rPr>
          <w:rFonts w:ascii="Cambria" w:hAnsi="Cambria"/>
          <w:b/>
          <w:bCs/>
          <w:i/>
          <w:spacing w:val="-4"/>
          <w:sz w:val="22"/>
          <w:szCs w:val="22"/>
        </w:rPr>
        <w:t xml:space="preserve"> wyposaży punkt informacyjno-edukacyjny w</w:t>
      </w:r>
      <w:r w:rsidR="00611E0A">
        <w:rPr>
          <w:rFonts w:ascii="Cambria" w:hAnsi="Cambria"/>
          <w:b/>
          <w:bCs/>
          <w:i/>
          <w:spacing w:val="-4"/>
          <w:sz w:val="22"/>
          <w:szCs w:val="22"/>
        </w:rPr>
        <w:t>:</w:t>
      </w:r>
    </w:p>
    <w:p w14:paraId="04ABA574" w14:textId="58C08786" w:rsidR="003A5FED" w:rsidRPr="00611E0A" w:rsidRDefault="004C6EA0" w:rsidP="00C66CD9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b/>
          <w:bCs/>
          <w:i/>
          <w:spacing w:val="-4"/>
          <w:sz w:val="22"/>
          <w:szCs w:val="22"/>
        </w:rPr>
        <w:t xml:space="preserve"> p</w:t>
      </w:r>
      <w:r w:rsidR="003A5FED" w:rsidRPr="00F62802">
        <w:rPr>
          <w:rFonts w:ascii="Cambria" w:hAnsi="Cambria"/>
          <w:b/>
          <w:bCs/>
          <w:i/>
          <w:spacing w:val="-4"/>
          <w:sz w:val="22"/>
          <w:szCs w:val="22"/>
        </w:rPr>
        <w:t xml:space="preserve">odstawowy zestaw komputerowy, składający się </w:t>
      </w:r>
      <w:r w:rsidR="00AF0E34" w:rsidRPr="00F62802">
        <w:rPr>
          <w:rFonts w:ascii="Cambria" w:hAnsi="Cambria"/>
          <w:b/>
          <w:bCs/>
          <w:i/>
          <w:spacing w:val="-4"/>
          <w:sz w:val="22"/>
          <w:szCs w:val="22"/>
        </w:rPr>
        <w:t xml:space="preserve">z </w:t>
      </w:r>
      <w:r w:rsidR="003A5FED" w:rsidRPr="00F62802">
        <w:rPr>
          <w:rFonts w:ascii="Cambria" w:hAnsi="Cambria"/>
          <w:b/>
          <w:bCs/>
          <w:i/>
          <w:spacing w:val="-4"/>
          <w:sz w:val="22"/>
          <w:szCs w:val="22"/>
        </w:rPr>
        <w:t xml:space="preserve">laptopa oraz drukarki ze skanerem, </w:t>
      </w:r>
    </w:p>
    <w:p w14:paraId="53811E8A" w14:textId="77777777" w:rsidR="00AE64DE" w:rsidRDefault="00AE64DE" w:rsidP="00611E0A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bCs/>
          <w:i/>
          <w:spacing w:val="-4"/>
          <w:sz w:val="22"/>
          <w:szCs w:val="22"/>
        </w:rPr>
      </w:pPr>
      <w:r w:rsidRPr="00AE64DE">
        <w:rPr>
          <w:rFonts w:ascii="Cambria" w:hAnsi="Cambria"/>
          <w:b/>
          <w:bCs/>
          <w:spacing w:val="-4"/>
          <w:sz w:val="22"/>
          <w:szCs w:val="22"/>
          <w:u w:val="single"/>
        </w:rPr>
        <w:t>UWAGA:</w:t>
      </w:r>
      <w:r>
        <w:rPr>
          <w:rFonts w:ascii="Cambria" w:hAnsi="Cambria"/>
          <w:b/>
          <w:bCs/>
          <w:i/>
          <w:spacing w:val="-4"/>
          <w:sz w:val="22"/>
          <w:szCs w:val="22"/>
        </w:rPr>
        <w:t xml:space="preserve"> </w:t>
      </w:r>
    </w:p>
    <w:p w14:paraId="3160FA73" w14:textId="5DE8905F" w:rsidR="00611E0A" w:rsidRDefault="00611E0A" w:rsidP="00611E0A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bCs/>
          <w:i/>
          <w:spacing w:val="-4"/>
          <w:sz w:val="22"/>
          <w:szCs w:val="22"/>
        </w:rPr>
      </w:pPr>
      <w:r>
        <w:rPr>
          <w:rFonts w:ascii="Cambria" w:hAnsi="Cambria"/>
          <w:b/>
          <w:bCs/>
          <w:i/>
          <w:spacing w:val="-4"/>
          <w:sz w:val="22"/>
          <w:szCs w:val="22"/>
        </w:rPr>
        <w:t xml:space="preserve">W przypadku Uczestnictwa Wykonawcy w więcej niż jednym z </w:t>
      </w:r>
      <w:r w:rsidR="00457691">
        <w:rPr>
          <w:rFonts w:ascii="Cambria" w:hAnsi="Cambria"/>
          <w:b/>
          <w:bCs/>
          <w:i/>
          <w:spacing w:val="-4"/>
          <w:sz w:val="22"/>
          <w:szCs w:val="22"/>
        </w:rPr>
        <w:t xml:space="preserve">niżej wymienionych </w:t>
      </w:r>
      <w:r>
        <w:rPr>
          <w:rFonts w:ascii="Cambria" w:hAnsi="Cambria"/>
          <w:b/>
          <w:bCs/>
          <w:i/>
          <w:spacing w:val="-4"/>
          <w:sz w:val="22"/>
          <w:szCs w:val="22"/>
        </w:rPr>
        <w:t>projektów profilaktycznych tj.:</w:t>
      </w:r>
    </w:p>
    <w:p w14:paraId="17AD886F" w14:textId="20AE12D6" w:rsidR="00611E0A" w:rsidRPr="00AE64DE" w:rsidRDefault="00611E0A" w:rsidP="00C66CD9">
      <w:pPr>
        <w:pStyle w:val="Akapitzlist"/>
        <w:numPr>
          <w:ilvl w:val="0"/>
          <w:numId w:val="23"/>
        </w:numPr>
        <w:tabs>
          <w:tab w:val="left" w:pos="3240"/>
        </w:tabs>
        <w:ind w:left="567" w:hanging="283"/>
        <w:jc w:val="both"/>
        <w:rPr>
          <w:rFonts w:ascii="Cambria" w:hAnsi="Cambria" w:cs="Times New Roman"/>
          <w:i/>
          <w:spacing w:val="-4"/>
          <w:sz w:val="22"/>
          <w:szCs w:val="22"/>
        </w:rPr>
      </w:pPr>
      <w:r w:rsidRPr="00AE64DE">
        <w:rPr>
          <w:rFonts w:ascii="Cambria" w:hAnsi="Cambria" w:cs="Times New Roman"/>
          <w:i/>
          <w:spacing w:val="-4"/>
          <w:sz w:val="22"/>
          <w:szCs w:val="22"/>
        </w:rPr>
        <w:lastRenderedPageBreak/>
        <w:t xml:space="preserve">„Zrób mammografię w trosce o Siebie i bliskich. Wsparcie krajowego programu profilaktyki raka piersi w województwie podlaskim.” (nr WND-RPPD.02.05.00-0015/18) i/lub  </w:t>
      </w:r>
    </w:p>
    <w:p w14:paraId="7757B69B" w14:textId="3B9251BD" w:rsidR="00611E0A" w:rsidRPr="00AE64DE" w:rsidRDefault="00611E0A" w:rsidP="00C66CD9">
      <w:pPr>
        <w:pStyle w:val="Akapitzlist"/>
        <w:numPr>
          <w:ilvl w:val="0"/>
          <w:numId w:val="23"/>
        </w:numPr>
        <w:tabs>
          <w:tab w:val="left" w:pos="3240"/>
        </w:tabs>
        <w:ind w:left="567" w:hanging="283"/>
        <w:jc w:val="both"/>
        <w:rPr>
          <w:rFonts w:ascii="Cambria" w:hAnsi="Cambria" w:cs="Times New Roman"/>
          <w:i/>
          <w:spacing w:val="-4"/>
          <w:sz w:val="22"/>
          <w:szCs w:val="22"/>
        </w:rPr>
      </w:pPr>
      <w:r w:rsidRPr="00AE64DE">
        <w:rPr>
          <w:rFonts w:ascii="Cambria" w:hAnsi="Cambria" w:cs="Times New Roman"/>
          <w:i/>
          <w:spacing w:val="-4"/>
          <w:sz w:val="22"/>
          <w:szCs w:val="22"/>
        </w:rPr>
        <w:t xml:space="preserve">„Zrób cytologię w trosce o Siebie i bliskich. Wsparcie krajowego programu profilaktyki raka szyjki macicy w województwie podlaskim.” (nr WND-RPPD.02.05.00-20-0016/18) </w:t>
      </w:r>
    </w:p>
    <w:p w14:paraId="0C503CE4" w14:textId="77568C29" w:rsidR="00611E0A" w:rsidRPr="00AE64DE" w:rsidRDefault="00611E0A" w:rsidP="00C66CD9">
      <w:pPr>
        <w:pStyle w:val="Akapitzlist"/>
        <w:numPr>
          <w:ilvl w:val="0"/>
          <w:numId w:val="23"/>
        </w:numPr>
        <w:tabs>
          <w:tab w:val="left" w:pos="3240"/>
        </w:tabs>
        <w:ind w:left="567" w:hanging="283"/>
        <w:jc w:val="both"/>
        <w:rPr>
          <w:rFonts w:ascii="Cambria" w:hAnsi="Cambria" w:cs="Times New Roman"/>
          <w:i/>
          <w:spacing w:val="-4"/>
          <w:sz w:val="22"/>
          <w:szCs w:val="22"/>
        </w:rPr>
      </w:pPr>
      <w:r w:rsidRPr="00AE64DE">
        <w:rPr>
          <w:rFonts w:ascii="Cambria" w:hAnsi="Cambria" w:cs="Times New Roman"/>
          <w:i/>
          <w:spacing w:val="-4"/>
          <w:sz w:val="22"/>
          <w:szCs w:val="22"/>
        </w:rPr>
        <w:t xml:space="preserve">„Zrób kolonoskopię w trosce o Siebie i bliskich. Wsparcie krajowego programu profilaktyki raka jelita grubego w województwie podlaskim.” (nr WND-RPPD.02.05.00-20-0017/18) </w:t>
      </w:r>
    </w:p>
    <w:p w14:paraId="080FB848" w14:textId="1D6425E8" w:rsidR="004572B6" w:rsidRPr="004572B6" w:rsidRDefault="004572B6" w:rsidP="004572B6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bCs/>
          <w:i/>
          <w:sz w:val="22"/>
          <w:szCs w:val="22"/>
        </w:rPr>
      </w:pPr>
      <w:r w:rsidRPr="004572B6">
        <w:rPr>
          <w:rFonts w:ascii="Cambria" w:hAnsi="Cambria"/>
          <w:b/>
          <w:bCs/>
          <w:i/>
          <w:sz w:val="22"/>
          <w:szCs w:val="22"/>
        </w:rPr>
        <w:t>Wykonawcy przysługuje wyłącznie 1 zestaw komputerowy na każde miejsce udzielania świadczeń zdrowotnych wskazane w załączniku nr 8, niezależnie od liczby projektów  profilaktycznych do realizacji których Wykonawca przystąpi.</w:t>
      </w:r>
    </w:p>
    <w:p w14:paraId="51857712" w14:textId="6BCFA568" w:rsidR="004C6EA0" w:rsidRPr="004C6EA0" w:rsidRDefault="004C6EA0" w:rsidP="00C66CD9">
      <w:pPr>
        <w:pStyle w:val="NormalnyWeb"/>
        <w:numPr>
          <w:ilvl w:val="0"/>
          <w:numId w:val="20"/>
        </w:numPr>
        <w:spacing w:before="0" w:beforeAutospacing="0" w:after="120" w:afterAutospacing="0"/>
        <w:jc w:val="both"/>
        <w:rPr>
          <w:rFonts w:ascii="Cambria" w:hAnsi="Cambria"/>
          <w:b/>
          <w:i/>
          <w:sz w:val="22"/>
          <w:szCs w:val="22"/>
        </w:rPr>
      </w:pPr>
      <w:r w:rsidRPr="004C6EA0">
        <w:rPr>
          <w:rFonts w:ascii="Cambria" w:hAnsi="Cambria"/>
          <w:b/>
          <w:i/>
          <w:sz w:val="22"/>
          <w:szCs w:val="22"/>
        </w:rPr>
        <w:t>materiały informacyjno-edukacyjne: roll-up, plakat, książki dla uczestników</w:t>
      </w:r>
      <w:r w:rsidR="00AE64DE">
        <w:rPr>
          <w:rFonts w:ascii="Cambria" w:hAnsi="Cambria"/>
          <w:b/>
          <w:i/>
          <w:sz w:val="22"/>
          <w:szCs w:val="22"/>
        </w:rPr>
        <w:t xml:space="preserve"> </w:t>
      </w:r>
      <w:r w:rsidRPr="004C6EA0">
        <w:rPr>
          <w:rFonts w:ascii="Cambria" w:hAnsi="Cambria"/>
          <w:b/>
          <w:i/>
          <w:sz w:val="22"/>
          <w:szCs w:val="22"/>
        </w:rPr>
        <w:t>oraz tablica informacyjna</w:t>
      </w:r>
    </w:p>
    <w:p w14:paraId="5634E7FB" w14:textId="1809729B" w:rsidR="00C04A5C" w:rsidRPr="00F62802" w:rsidRDefault="003A5FED" w:rsidP="00C66CD9">
      <w:pPr>
        <w:pStyle w:val="NormalnyWeb"/>
        <w:numPr>
          <w:ilvl w:val="0"/>
          <w:numId w:val="14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b/>
          <w:bCs/>
          <w:sz w:val="22"/>
          <w:szCs w:val="22"/>
        </w:rPr>
      </w:pPr>
      <w:r w:rsidRPr="00F62802">
        <w:rPr>
          <w:rFonts w:ascii="Cambria" w:hAnsi="Cambria"/>
          <w:b/>
          <w:sz w:val="22"/>
          <w:szCs w:val="22"/>
        </w:rPr>
        <w:t>Wytypowanie i aktywna rekrutacja na porady edukacyjne</w:t>
      </w:r>
      <w:r w:rsidRPr="00F62802">
        <w:rPr>
          <w:rFonts w:ascii="Cambria" w:hAnsi="Cambria"/>
          <w:sz w:val="22"/>
          <w:szCs w:val="22"/>
        </w:rPr>
        <w:t xml:space="preserve"> </w:t>
      </w:r>
      <w:r w:rsidR="003D194D" w:rsidRPr="00F62802">
        <w:rPr>
          <w:rFonts w:ascii="Cambria" w:hAnsi="Cambria"/>
          <w:sz w:val="22"/>
          <w:szCs w:val="22"/>
        </w:rPr>
        <w:t>osób</w:t>
      </w:r>
      <w:r w:rsidRPr="00F62802">
        <w:rPr>
          <w:rFonts w:ascii="Cambria" w:hAnsi="Cambria"/>
          <w:sz w:val="22"/>
          <w:szCs w:val="22"/>
        </w:rPr>
        <w:t xml:space="preserve">, które kwalifikują się jako grupa docelowa Projektu tzn. </w:t>
      </w:r>
      <w:r w:rsidR="003D194D" w:rsidRPr="00F62802">
        <w:rPr>
          <w:rFonts w:ascii="Cambria" w:hAnsi="Cambria"/>
          <w:b/>
          <w:bCs/>
          <w:sz w:val="22"/>
          <w:szCs w:val="22"/>
        </w:rPr>
        <w:t>osoby</w:t>
      </w:r>
      <w:r w:rsidRPr="00F62802">
        <w:rPr>
          <w:rFonts w:ascii="Cambria" w:hAnsi="Cambria"/>
          <w:b/>
          <w:bCs/>
          <w:sz w:val="22"/>
          <w:szCs w:val="22"/>
        </w:rPr>
        <w:t xml:space="preserve">, posiadające miejsce zamieszkania (zgodnie z art. 25 KC), miejsce pracy lub nauki na obszarze województwa podlaskiego, które w dniu przystąpienia do Projektu mają ukończone </w:t>
      </w:r>
      <w:r w:rsidR="003D194D" w:rsidRPr="00F62802">
        <w:rPr>
          <w:rFonts w:ascii="Cambria" w:hAnsi="Cambria"/>
          <w:b/>
          <w:bCs/>
          <w:sz w:val="22"/>
          <w:szCs w:val="22"/>
        </w:rPr>
        <w:t>50</w:t>
      </w:r>
      <w:r w:rsidRPr="00F62802">
        <w:rPr>
          <w:rFonts w:ascii="Cambria" w:hAnsi="Cambria"/>
          <w:b/>
          <w:bCs/>
          <w:sz w:val="22"/>
          <w:szCs w:val="22"/>
        </w:rPr>
        <w:t xml:space="preserve"> i nieukończone </w:t>
      </w:r>
      <w:r w:rsidR="003D194D" w:rsidRPr="00F62802">
        <w:rPr>
          <w:rFonts w:ascii="Cambria" w:hAnsi="Cambria"/>
          <w:b/>
          <w:bCs/>
          <w:sz w:val="22"/>
          <w:szCs w:val="22"/>
        </w:rPr>
        <w:t>65</w:t>
      </w:r>
      <w:r w:rsidRPr="00F62802">
        <w:rPr>
          <w:rFonts w:ascii="Cambria" w:hAnsi="Cambria"/>
          <w:b/>
          <w:bCs/>
          <w:sz w:val="22"/>
          <w:szCs w:val="22"/>
        </w:rPr>
        <w:t xml:space="preserve"> lat</w:t>
      </w:r>
      <w:r w:rsidR="003D194D" w:rsidRPr="00F62802">
        <w:rPr>
          <w:rFonts w:ascii="Cambria" w:hAnsi="Cambria"/>
          <w:b/>
          <w:bCs/>
          <w:sz w:val="22"/>
          <w:szCs w:val="22"/>
        </w:rPr>
        <w:t>, lub 40-49 lat i mają krewnego pierwszego stopnia u którego wykryto raka jelita grubego, bądź osoby w wieku 25-49 lat z rodziny z zespołem Lyncha (w tym przypadku konieczne jest przedstawienie zaświadczenia z poradni genetycznej)</w:t>
      </w:r>
      <w:r w:rsidR="00C04A5C" w:rsidRPr="00F62802">
        <w:rPr>
          <w:rFonts w:ascii="Cambria" w:hAnsi="Cambria"/>
          <w:b/>
          <w:bCs/>
          <w:sz w:val="22"/>
          <w:szCs w:val="22"/>
        </w:rPr>
        <w:t xml:space="preserve"> </w:t>
      </w:r>
      <w:r w:rsidRPr="00F62802">
        <w:rPr>
          <w:rFonts w:ascii="Cambria" w:hAnsi="Cambria"/>
          <w:b/>
          <w:bCs/>
          <w:sz w:val="22"/>
          <w:szCs w:val="22"/>
        </w:rPr>
        <w:t xml:space="preserve">i nie miały wykonywanej </w:t>
      </w:r>
      <w:r w:rsidR="00C04A5C" w:rsidRPr="00F62802">
        <w:rPr>
          <w:rFonts w:ascii="Cambria" w:hAnsi="Cambria"/>
          <w:b/>
          <w:bCs/>
          <w:sz w:val="22"/>
          <w:szCs w:val="22"/>
        </w:rPr>
        <w:t>kolonoskopi</w:t>
      </w:r>
      <w:r w:rsidRPr="00F62802">
        <w:rPr>
          <w:rFonts w:ascii="Cambria" w:hAnsi="Cambria"/>
          <w:b/>
          <w:bCs/>
          <w:sz w:val="22"/>
          <w:szCs w:val="22"/>
        </w:rPr>
        <w:t xml:space="preserve">i w ostatnich </w:t>
      </w:r>
      <w:r w:rsidR="00C04A5C" w:rsidRPr="00F62802">
        <w:rPr>
          <w:rFonts w:ascii="Cambria" w:hAnsi="Cambria"/>
          <w:b/>
          <w:bCs/>
          <w:sz w:val="22"/>
          <w:szCs w:val="22"/>
        </w:rPr>
        <w:t>10-ciu</w:t>
      </w:r>
      <w:r w:rsidRPr="00F62802">
        <w:rPr>
          <w:rFonts w:ascii="Cambria" w:hAnsi="Cambria"/>
          <w:b/>
          <w:bCs/>
          <w:sz w:val="22"/>
          <w:szCs w:val="22"/>
        </w:rPr>
        <w:t xml:space="preserve"> lat</w:t>
      </w:r>
      <w:r w:rsidR="00C04A5C" w:rsidRPr="00F62802">
        <w:rPr>
          <w:rFonts w:ascii="Cambria" w:hAnsi="Cambria"/>
          <w:b/>
          <w:bCs/>
          <w:sz w:val="22"/>
          <w:szCs w:val="22"/>
        </w:rPr>
        <w:t>ach</w:t>
      </w:r>
      <w:r w:rsidR="00CC7A26" w:rsidRPr="00F62802">
        <w:rPr>
          <w:rFonts w:ascii="Cambria" w:hAnsi="Cambria"/>
          <w:b/>
          <w:bCs/>
          <w:sz w:val="22"/>
          <w:szCs w:val="22"/>
        </w:rPr>
        <w:t xml:space="preserve">, a także </w:t>
      </w:r>
      <w:r w:rsidR="00484C84" w:rsidRPr="00F62802">
        <w:rPr>
          <w:rFonts w:ascii="Cambria" w:hAnsi="Cambria"/>
          <w:b/>
          <w:bCs/>
          <w:sz w:val="22"/>
          <w:szCs w:val="22"/>
        </w:rPr>
        <w:t xml:space="preserve">osoby </w:t>
      </w:r>
      <w:r w:rsidR="00F96644" w:rsidRPr="00F62802">
        <w:rPr>
          <w:rFonts w:ascii="Cambria" w:hAnsi="Cambria"/>
          <w:b/>
          <w:bCs/>
          <w:sz w:val="22"/>
          <w:szCs w:val="22"/>
        </w:rPr>
        <w:t>u których nie występują</w:t>
      </w:r>
      <w:r w:rsidR="00484C84" w:rsidRPr="00F62802">
        <w:rPr>
          <w:rFonts w:ascii="Cambria" w:hAnsi="Cambria"/>
          <w:b/>
          <w:bCs/>
          <w:sz w:val="22"/>
          <w:szCs w:val="22"/>
        </w:rPr>
        <w:t xml:space="preserve"> objaw</w:t>
      </w:r>
      <w:r w:rsidR="00F96644" w:rsidRPr="00F62802">
        <w:rPr>
          <w:rFonts w:ascii="Cambria" w:hAnsi="Cambria"/>
          <w:b/>
          <w:bCs/>
          <w:sz w:val="22"/>
          <w:szCs w:val="22"/>
        </w:rPr>
        <w:t>y</w:t>
      </w:r>
      <w:r w:rsidR="00484C84" w:rsidRPr="00F62802">
        <w:rPr>
          <w:rFonts w:ascii="Cambria" w:hAnsi="Cambria"/>
          <w:b/>
          <w:bCs/>
          <w:sz w:val="22"/>
          <w:szCs w:val="22"/>
        </w:rPr>
        <w:t xml:space="preserve"> klinicz</w:t>
      </w:r>
      <w:r w:rsidR="00F96644" w:rsidRPr="00F62802">
        <w:rPr>
          <w:rFonts w:ascii="Cambria" w:hAnsi="Cambria"/>
          <w:b/>
          <w:bCs/>
          <w:sz w:val="22"/>
          <w:szCs w:val="22"/>
        </w:rPr>
        <w:t>ne</w:t>
      </w:r>
      <w:r w:rsidR="00484C84" w:rsidRPr="00F62802">
        <w:rPr>
          <w:rFonts w:ascii="Cambria" w:hAnsi="Cambria"/>
          <w:b/>
          <w:bCs/>
          <w:sz w:val="22"/>
          <w:szCs w:val="22"/>
        </w:rPr>
        <w:t>, które suger</w:t>
      </w:r>
      <w:r w:rsidR="00F96644" w:rsidRPr="00F62802">
        <w:rPr>
          <w:rFonts w:ascii="Cambria" w:hAnsi="Cambria"/>
          <w:b/>
          <w:bCs/>
          <w:sz w:val="22"/>
          <w:szCs w:val="22"/>
        </w:rPr>
        <w:t>owałyby</w:t>
      </w:r>
      <w:r w:rsidR="00484C84" w:rsidRPr="00F62802">
        <w:rPr>
          <w:rFonts w:ascii="Cambria" w:hAnsi="Cambria"/>
          <w:b/>
          <w:bCs/>
          <w:sz w:val="22"/>
          <w:szCs w:val="22"/>
        </w:rPr>
        <w:t xml:space="preserve"> istnienie raka jelita grubego.</w:t>
      </w:r>
    </w:p>
    <w:p w14:paraId="6515695C" w14:textId="7FFA4276" w:rsidR="003A5FED" w:rsidRPr="003A5FED" w:rsidRDefault="003A5FED" w:rsidP="00C66CD9">
      <w:pPr>
        <w:pStyle w:val="NormalnyWeb"/>
        <w:numPr>
          <w:ilvl w:val="0"/>
          <w:numId w:val="14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Realizacja porad edukacyjnych indywidualnych podstawowych </w:t>
      </w:r>
      <w:r w:rsidR="00CC7A26">
        <w:rPr>
          <w:rFonts w:ascii="Cambria" w:hAnsi="Cambria"/>
          <w:b/>
          <w:sz w:val="22"/>
          <w:szCs w:val="22"/>
        </w:rPr>
        <w:t xml:space="preserve"> </w:t>
      </w:r>
      <w:r w:rsidRPr="003A5FED">
        <w:rPr>
          <w:rFonts w:ascii="Cambria" w:hAnsi="Cambria"/>
          <w:sz w:val="22"/>
          <w:szCs w:val="22"/>
        </w:rPr>
        <w:t>pacjent</w:t>
      </w:r>
      <w:r w:rsidR="00CC7A26">
        <w:rPr>
          <w:rFonts w:ascii="Cambria" w:hAnsi="Cambria"/>
          <w:sz w:val="22"/>
          <w:szCs w:val="22"/>
        </w:rPr>
        <w:t xml:space="preserve">om </w:t>
      </w:r>
      <w:r w:rsidRPr="003A5FED">
        <w:rPr>
          <w:rFonts w:ascii="Cambria" w:hAnsi="Cambria"/>
          <w:sz w:val="22"/>
          <w:szCs w:val="22"/>
        </w:rPr>
        <w:t>Wykonawcy, któr</w:t>
      </w:r>
      <w:r w:rsidR="00CC7A26">
        <w:rPr>
          <w:rFonts w:ascii="Cambria" w:hAnsi="Cambria"/>
          <w:sz w:val="22"/>
          <w:szCs w:val="22"/>
        </w:rPr>
        <w:t>zy</w:t>
      </w:r>
      <w:r w:rsidRPr="003A5FED">
        <w:rPr>
          <w:rFonts w:ascii="Cambria" w:hAnsi="Cambria"/>
          <w:sz w:val="22"/>
          <w:szCs w:val="22"/>
        </w:rPr>
        <w:t xml:space="preserve"> kwalifikują się jako grupa docelowa Projektu.</w:t>
      </w:r>
    </w:p>
    <w:p w14:paraId="0177CC76" w14:textId="1B10A753" w:rsidR="003A5FED" w:rsidRPr="00F62802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b/>
          <w:bCs/>
          <w:sz w:val="22"/>
          <w:szCs w:val="22"/>
        </w:rPr>
      </w:pPr>
      <w:r w:rsidRPr="00F62802">
        <w:rPr>
          <w:rFonts w:ascii="Cambria" w:hAnsi="Cambria"/>
          <w:b/>
          <w:bCs/>
          <w:sz w:val="22"/>
          <w:szCs w:val="22"/>
        </w:rPr>
        <w:t xml:space="preserve">Porady edukacyjne powinny być realizowane w różnych godzinach, aby zapewnić dostęp również </w:t>
      </w:r>
      <w:r w:rsidR="00CC7A26" w:rsidRPr="00F62802">
        <w:rPr>
          <w:rFonts w:ascii="Cambria" w:hAnsi="Cambria"/>
          <w:b/>
          <w:bCs/>
          <w:sz w:val="22"/>
          <w:szCs w:val="22"/>
        </w:rPr>
        <w:t>osobom</w:t>
      </w:r>
      <w:r w:rsidRPr="00F62802">
        <w:rPr>
          <w:rFonts w:ascii="Cambria" w:hAnsi="Cambria"/>
          <w:b/>
          <w:bCs/>
          <w:sz w:val="22"/>
          <w:szCs w:val="22"/>
        </w:rPr>
        <w:t xml:space="preserve"> pracującym na różne zmiany. Obowiązkiem Wykonawcy jest </w:t>
      </w:r>
      <w:r w:rsidR="00AF0E34" w:rsidRPr="00F62802">
        <w:rPr>
          <w:rFonts w:ascii="Cambria" w:hAnsi="Cambria"/>
          <w:b/>
          <w:bCs/>
          <w:sz w:val="22"/>
          <w:szCs w:val="22"/>
        </w:rPr>
        <w:t>realizacja działań w ramach projektu</w:t>
      </w:r>
      <w:r w:rsidRPr="00F62802">
        <w:rPr>
          <w:rFonts w:ascii="Cambria" w:hAnsi="Cambria"/>
          <w:b/>
          <w:bCs/>
          <w:sz w:val="22"/>
          <w:szCs w:val="22"/>
        </w:rPr>
        <w:t xml:space="preserve"> z uwzględnieniem zakazu podwójnego finansowania (poza godzinami pracy wykazanymi w harmonogramie do NFZ).</w:t>
      </w:r>
    </w:p>
    <w:p w14:paraId="4286B4BF" w14:textId="77777777" w:rsidR="006C1ECF" w:rsidRPr="003A5FED" w:rsidRDefault="006C1ECF" w:rsidP="006C1ECF">
      <w:pPr>
        <w:pStyle w:val="NormalnyWeb"/>
        <w:numPr>
          <w:ilvl w:val="0"/>
          <w:numId w:val="14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>Przekazanie uczestni</w:t>
      </w:r>
      <w:r>
        <w:rPr>
          <w:rFonts w:ascii="Cambria" w:hAnsi="Cambria"/>
          <w:b/>
          <w:sz w:val="22"/>
          <w:szCs w:val="22"/>
        </w:rPr>
        <w:t>kom</w:t>
      </w:r>
      <w:r w:rsidRPr="003A5FED">
        <w:rPr>
          <w:rFonts w:ascii="Cambria" w:hAnsi="Cambria"/>
          <w:b/>
          <w:sz w:val="22"/>
          <w:szCs w:val="22"/>
        </w:rPr>
        <w:t xml:space="preserve"> porad materiałów informacyjno-edukacyjnych. </w:t>
      </w:r>
      <w:r w:rsidRPr="003A5FED">
        <w:rPr>
          <w:rFonts w:ascii="Cambria" w:hAnsi="Cambria"/>
          <w:sz w:val="22"/>
          <w:szCs w:val="22"/>
        </w:rPr>
        <w:t xml:space="preserve"> </w:t>
      </w:r>
    </w:p>
    <w:p w14:paraId="44D0EAF0" w14:textId="77777777" w:rsidR="006C1ECF" w:rsidRPr="003A5FED" w:rsidRDefault="006C1ECF" w:rsidP="006C1ECF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Materiały informacyjno-edukacyjne zostaną przekazane przez </w:t>
      </w:r>
      <w:r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6BEB7CC4" w14:textId="2F8867A7" w:rsidR="003A5FED" w:rsidRPr="00F62802" w:rsidRDefault="003A5FED" w:rsidP="00C66CD9">
      <w:pPr>
        <w:pStyle w:val="NormalnyWeb"/>
        <w:numPr>
          <w:ilvl w:val="0"/>
          <w:numId w:val="14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sz w:val="22"/>
          <w:szCs w:val="22"/>
        </w:rPr>
      </w:pPr>
      <w:r w:rsidRPr="00F62802">
        <w:rPr>
          <w:rFonts w:ascii="Cambria" w:hAnsi="Cambria"/>
          <w:b/>
          <w:sz w:val="22"/>
          <w:szCs w:val="22"/>
        </w:rPr>
        <w:t xml:space="preserve">Prowadzenie i dostarczenie do </w:t>
      </w:r>
      <w:r w:rsidR="00477CF6" w:rsidRPr="00F62802">
        <w:rPr>
          <w:rFonts w:ascii="Cambria" w:hAnsi="Cambria"/>
          <w:b/>
          <w:sz w:val="22"/>
          <w:szCs w:val="22"/>
        </w:rPr>
        <w:t>Zamawiającego</w:t>
      </w:r>
      <w:r w:rsidRPr="00F62802">
        <w:rPr>
          <w:rFonts w:ascii="Cambria" w:hAnsi="Cambria"/>
          <w:b/>
          <w:sz w:val="22"/>
          <w:szCs w:val="22"/>
        </w:rPr>
        <w:t>, dokumentacji Projektowej</w:t>
      </w:r>
      <w:r w:rsidRPr="00F62802">
        <w:rPr>
          <w:rFonts w:ascii="Cambria" w:hAnsi="Cambria"/>
          <w:sz w:val="22"/>
          <w:szCs w:val="22"/>
        </w:rPr>
        <w:t xml:space="preserve"> pacjent</w:t>
      </w:r>
      <w:r w:rsidR="00CC7A26" w:rsidRPr="00F62802">
        <w:rPr>
          <w:rFonts w:ascii="Cambria" w:hAnsi="Cambria"/>
          <w:sz w:val="22"/>
          <w:szCs w:val="22"/>
        </w:rPr>
        <w:t xml:space="preserve">ów </w:t>
      </w:r>
      <w:r w:rsidRPr="00F62802">
        <w:rPr>
          <w:rFonts w:ascii="Cambria" w:hAnsi="Cambria"/>
          <w:sz w:val="22"/>
          <w:szCs w:val="22"/>
        </w:rPr>
        <w:t xml:space="preserve">zakwalifikowanych do udziału w projekcie, a uczestniczących w poradach edukacyjnych organizowanych przez Wykonawcę. </w:t>
      </w:r>
    </w:p>
    <w:p w14:paraId="3AE361BC" w14:textId="4F1144DE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Wzory dokumentów projektowych zostaną przekazane przez </w:t>
      </w:r>
      <w:r w:rsidR="00477CF6"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7490C434" w14:textId="141C06FE" w:rsidR="003A5FED" w:rsidRPr="003A5FED" w:rsidRDefault="003A5FED" w:rsidP="00C66CD9">
      <w:pPr>
        <w:pStyle w:val="Akapitzlist"/>
        <w:numPr>
          <w:ilvl w:val="0"/>
          <w:numId w:val="14"/>
        </w:numPr>
        <w:spacing w:before="120" w:after="120"/>
        <w:ind w:left="284" w:hanging="357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Wytypowanie i kierowanie </w:t>
      </w:r>
      <w:r w:rsidR="00CC7A26">
        <w:rPr>
          <w:rFonts w:ascii="Cambria" w:hAnsi="Cambria" w:cs="Times New Roman"/>
          <w:b/>
          <w:bCs/>
          <w:color w:val="auto"/>
          <w:sz w:val="22"/>
          <w:szCs w:val="22"/>
        </w:rPr>
        <w:t>osób</w:t>
      </w:r>
      <w:r w:rsidRPr="003A5FED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 z grupy docelowej na badania </w:t>
      </w:r>
      <w:r w:rsidR="00CC7A26">
        <w:rPr>
          <w:rFonts w:ascii="Cambria" w:hAnsi="Cambria" w:cs="Times New Roman"/>
          <w:b/>
          <w:bCs/>
          <w:color w:val="auto"/>
          <w:sz w:val="22"/>
          <w:szCs w:val="22"/>
        </w:rPr>
        <w:t>kolonoskopowe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realizowane przez </w:t>
      </w:r>
      <w:r w:rsidR="00477CF6" w:rsidRPr="00477CF6">
        <w:rPr>
          <w:rFonts w:ascii="Cambria" w:hAnsi="Cambria"/>
          <w:sz w:val="22"/>
          <w:szCs w:val="22"/>
        </w:rPr>
        <w:t>Zamawiającego</w:t>
      </w:r>
      <w:r w:rsidR="00477CF6" w:rsidRPr="00477CF6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Pr="00477CF6">
        <w:rPr>
          <w:rFonts w:ascii="Cambria" w:hAnsi="Cambria" w:cs="Times New Roman"/>
          <w:bCs/>
          <w:color w:val="auto"/>
          <w:sz w:val="22"/>
          <w:szCs w:val="22"/>
        </w:rPr>
        <w:t>lub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Partnera Projektu – 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>Szpital Wojewódzki w Suwałkach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, które muszą spełniać poniższe kryterium: </w:t>
      </w:r>
    </w:p>
    <w:p w14:paraId="70C3E4F1" w14:textId="54C908F2" w:rsidR="003A5FED" w:rsidRDefault="003A5FED" w:rsidP="00C66CD9">
      <w:pPr>
        <w:pStyle w:val="Akapitzlist"/>
        <w:numPr>
          <w:ilvl w:val="0"/>
          <w:numId w:val="15"/>
        </w:numPr>
        <w:spacing w:before="120" w:after="120" w:line="240" w:lineRule="exact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nie miały wykonywanej 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 xml:space="preserve">kolonoskopii 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w ostatnich 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>10-ciu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lat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>ach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>,</w:t>
      </w:r>
    </w:p>
    <w:p w14:paraId="07FBF2B2" w14:textId="2D21A0ED" w:rsidR="003A5FED" w:rsidRPr="00484C84" w:rsidRDefault="00484C84" w:rsidP="00C66CD9">
      <w:pPr>
        <w:pStyle w:val="Akapitzlist"/>
        <w:numPr>
          <w:ilvl w:val="0"/>
          <w:numId w:val="15"/>
        </w:numPr>
        <w:spacing w:before="120" w:after="120" w:line="240" w:lineRule="exact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484C84">
        <w:rPr>
          <w:rFonts w:ascii="Cambria" w:hAnsi="Cambria" w:cs="Times New Roman"/>
          <w:bCs/>
          <w:color w:val="auto"/>
          <w:sz w:val="22"/>
          <w:szCs w:val="22"/>
        </w:rPr>
        <w:t>nie mają objawów klinicznych sugerujących istnienie raka jelita grubego.</w:t>
      </w:r>
    </w:p>
    <w:p w14:paraId="35C6A914" w14:textId="6F49A9A3" w:rsidR="004F132E" w:rsidRPr="00F62802" w:rsidRDefault="003A5FED" w:rsidP="004C6EA0">
      <w:pPr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 w:rsidRPr="003A5FED">
        <w:rPr>
          <w:rFonts w:ascii="Cambria" w:hAnsi="Cambria" w:cs="Times New Roman"/>
          <w:b/>
          <w:bCs/>
          <w:sz w:val="22"/>
          <w:szCs w:val="22"/>
          <w:u w:val="single"/>
        </w:rPr>
        <w:br/>
      </w:r>
    </w:p>
    <w:p w14:paraId="3591FB84" w14:textId="3C6AC0C2" w:rsidR="00F96644" w:rsidRDefault="00F96644" w:rsidP="003A5FED">
      <w:pPr>
        <w:jc w:val="both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7302118E" w14:textId="2EB35678" w:rsidR="00D11982" w:rsidRDefault="00D11982" w:rsidP="003A5FED">
      <w:pPr>
        <w:jc w:val="both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31685C70" w14:textId="5FF3A34D" w:rsidR="00D11982" w:rsidRDefault="00D11982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671A917" w14:textId="3170D6A9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50E7DC2C" w14:textId="7F1542CE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2D1266F6" w14:textId="5F4D8FF1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E876583" w14:textId="5B4E435B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47AE222" w14:textId="4A924B9A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3000F653" w14:textId="77777777" w:rsidR="000B02F2" w:rsidRDefault="000B02F2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73EAE611" w14:textId="77777777" w:rsidR="00F71594" w:rsidRDefault="00F71594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15890EB1" w14:textId="77777777" w:rsidR="00F71594" w:rsidRDefault="00F71594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142F11C2" w14:textId="77777777" w:rsidR="00F71594" w:rsidRDefault="00F71594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019B9323" w14:textId="3883E423" w:rsidR="005B74EF" w:rsidRDefault="00F71594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EE489E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00470E81" wp14:editId="70F8958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4EF" w:rsidRPr="005B74EF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50261" wp14:editId="6D8136B1">
                <wp:simplePos x="0" y="0"/>
                <wp:positionH relativeFrom="margin">
                  <wp:align>center</wp:align>
                </wp:positionH>
                <wp:positionV relativeFrom="paragraph">
                  <wp:posOffset>440690</wp:posOffset>
                </wp:positionV>
                <wp:extent cx="472440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7DDEE" id="Łącznik prosty ze strzałką 8" o:spid="_x0000_s1026" type="#_x0000_t32" style="position:absolute;margin-left:0;margin-top:34.7pt;width:372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FTOgIAAFA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">
                <w10:wrap anchorx="margin"/>
              </v:shape>
            </w:pict>
          </mc:Fallback>
        </mc:AlternateContent>
      </w:r>
    </w:p>
    <w:p w14:paraId="3D3FE3D4" w14:textId="451B0DE9" w:rsidR="005B74EF" w:rsidRPr="005B74EF" w:rsidRDefault="005B74EF" w:rsidP="005B74EF"/>
    <w:p w14:paraId="383E283E" w14:textId="62BAEF86" w:rsidR="005B74EF" w:rsidRPr="005B74EF" w:rsidRDefault="005B74EF" w:rsidP="005B74EF"/>
    <w:p w14:paraId="312C81D0" w14:textId="4B80E929" w:rsidR="005B74EF" w:rsidRDefault="005B74EF" w:rsidP="005B74EF"/>
    <w:p w14:paraId="131E8B23" w14:textId="77FDD76F" w:rsidR="004F5154" w:rsidRPr="004C6EA0" w:rsidRDefault="005B74EF" w:rsidP="004C6EA0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2</w:t>
      </w:r>
    </w:p>
    <w:p w14:paraId="1203F022" w14:textId="0D4A6F18" w:rsidR="005B74EF" w:rsidRDefault="005B74EF" w:rsidP="005B74EF">
      <w:pPr>
        <w:spacing w:after="200"/>
        <w:jc w:val="both"/>
      </w:pP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6BE9E782" w14:textId="77777777" w:rsidR="00085BDB" w:rsidRDefault="00085BDB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233ABE2" w14:textId="15F4D05B" w:rsidR="0059224B" w:rsidRDefault="005B74EF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</w:r>
      <w:r w:rsid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KONKURS OFERT NA REALIZACJĘ </w:t>
      </w:r>
      <w:bookmarkStart w:id="3" w:name="_Hlk49162333"/>
      <w:r w:rsidR="0059224B">
        <w:rPr>
          <w:rFonts w:ascii="Cambria" w:eastAsia="Calibri" w:hAnsi="Cambria" w:cs="Cambria"/>
          <w:b/>
          <w:i/>
          <w:sz w:val="22"/>
          <w:szCs w:val="22"/>
          <w:lang w:eastAsia="en-US"/>
        </w:rPr>
        <w:t>ŚWIADCZEŃ ZDROWOTNYCH</w:t>
      </w:r>
    </w:p>
    <w:p w14:paraId="3556E9A8" w14:textId="3AD2A9FB" w:rsidR="00513976" w:rsidRDefault="0059224B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</w:t>
      </w:r>
      <w:r w:rsidR="00513976"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>PROMOCJI ZDROWIA</w:t>
      </w:r>
      <w:bookmarkEnd w:id="3"/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)</w:t>
      </w:r>
      <w:r w:rsidR="00513976"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</w:t>
      </w:r>
    </w:p>
    <w:p w14:paraId="0D9B8AEE" w14:textId="731A43FE" w:rsidR="0059224B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 ramach Projektu „Zrób </w:t>
      </w:r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kolonoskopi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ę w trosce o Siebie i bliskich. </w:t>
      </w:r>
    </w:p>
    <w:p w14:paraId="48EAE25B" w14:textId="68E7E02E" w:rsidR="005B74EF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Wsparcie krajowego programu profilaktyki raka </w:t>
      </w:r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jelita grubego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województwie podlaskim.”</w:t>
      </w:r>
    </w:p>
    <w:p w14:paraId="17162DCF" w14:textId="28BE2F46" w:rsidR="00513976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</w:t>
      </w:r>
      <w:r w:rsidR="00FC62BE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7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/18</w:t>
      </w:r>
    </w:p>
    <w:p w14:paraId="04079E89" w14:textId="0F4CA5A5" w:rsidR="00513976" w:rsidRPr="00513976" w:rsidRDefault="00513976" w:rsidP="00513976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5FA8942" w14:textId="7DCFB4AF" w:rsidR="005B74EF" w:rsidRPr="00011C57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Nazwa Oferenta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…………………………………………………………………………………..…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……….</w:t>
      </w:r>
    </w:p>
    <w:p w14:paraId="27709EC4" w14:textId="77777777" w:rsidR="005B74EF" w:rsidRPr="00011C57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 w:rsidRPr="00011C57">
        <w:rPr>
          <w:rFonts w:ascii="Cambria" w:eastAsia="Calibri" w:hAnsi="Cambria" w:cs="Cambria"/>
          <w:bCs/>
          <w:sz w:val="22"/>
          <w:szCs w:val="22"/>
          <w:lang w:eastAsia="en-US"/>
        </w:rPr>
        <w:t xml:space="preserve">Adres Oferenta  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………………………………………………………………………..………………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</w:t>
      </w:r>
    </w:p>
    <w:p w14:paraId="26878D5C" w14:textId="2932BF69" w:rsidR="005B74EF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Nr telefonu i osoba wyznaczona do kontaktu  ……………………………..……………………</w:t>
      </w:r>
    </w:p>
    <w:p w14:paraId="3946D931" w14:textId="0D43A699" w:rsidR="005B74EF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Adres e-mail ………………………………..…………………………………….……………………………</w:t>
      </w:r>
    </w:p>
    <w:p w14:paraId="6E06ED50" w14:textId="2AE69C73" w:rsidR="005B74EF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Rodzaj prowadzonej działalności leczniczej..…………………………………………………….</w:t>
      </w:r>
    </w:p>
    <w:p w14:paraId="1ACAFEF7" w14:textId="6B44E39E" w:rsidR="005B74EF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REGON …………………………</w:t>
      </w:r>
    </w:p>
    <w:p w14:paraId="24DE63A6" w14:textId="22F7071E" w:rsidR="00862F88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NIP ………………………………</w:t>
      </w:r>
    </w:p>
    <w:p w14:paraId="4EF18090" w14:textId="3D7E6679" w:rsidR="00513976" w:rsidRPr="00862F88" w:rsidRDefault="00513976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862F88">
        <w:rPr>
          <w:rFonts w:ascii="Cambria" w:hAnsi="Cambria"/>
          <w:sz w:val="22"/>
          <w:szCs w:val="22"/>
        </w:rPr>
        <w:t>Numer kontraktu z Narodowym Funduszem Zdrowia</w:t>
      </w:r>
      <w:r w:rsidR="00AE64DE">
        <w:rPr>
          <w:rStyle w:val="Odwoanieprzypisudolnego"/>
          <w:rFonts w:ascii="Cambria" w:hAnsi="Cambria"/>
          <w:sz w:val="22"/>
          <w:szCs w:val="22"/>
        </w:rPr>
        <w:footnoteReference w:id="1"/>
      </w:r>
      <w:r w:rsidRPr="00862F88">
        <w:rPr>
          <w:rFonts w:ascii="Cambria" w:hAnsi="Cambria"/>
          <w:sz w:val="22"/>
          <w:szCs w:val="22"/>
        </w:rPr>
        <w:t xml:space="preserve"> ………………………………………</w:t>
      </w:r>
    </w:p>
    <w:p w14:paraId="47EA9845" w14:textId="24E9DFA3" w:rsidR="005B74EF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Okres obowiązywania polisy</w:t>
      </w:r>
      <w:r w:rsidRPr="000A2051">
        <w:rPr>
          <w:rStyle w:val="Odwoanieprzypisudolnego"/>
          <w:rFonts w:ascii="Cambria" w:eastAsia="Calibri" w:hAnsi="Cambria" w:cs="Cambria"/>
          <w:bCs/>
          <w:iCs/>
          <w:sz w:val="22"/>
          <w:szCs w:val="22"/>
          <w:lang w:eastAsia="en-US"/>
        </w:rPr>
        <w:footnoteReference w:id="2"/>
      </w:r>
      <w:r w:rsidRPr="000A2051">
        <w:rPr>
          <w:rFonts w:ascii="Cambria" w:eastAsia="Calibri" w:hAnsi="Cambria" w:cs="Cambria"/>
          <w:bCs/>
          <w:iCs/>
          <w:sz w:val="22"/>
          <w:szCs w:val="22"/>
          <w:lang w:eastAsia="en-US"/>
        </w:rPr>
        <w:t xml:space="preserve"> 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………………………………………………..………………………...</w:t>
      </w:r>
    </w:p>
    <w:p w14:paraId="0DE05C05" w14:textId="0BA890F1" w:rsidR="005B74EF" w:rsidRPr="00011C57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Osoba upoważniona do repreze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ntacji……………………………………………………………….</w:t>
      </w:r>
    </w:p>
    <w:p w14:paraId="7336F432" w14:textId="775A0D89" w:rsidR="005B74EF" w:rsidRPr="00085BDB" w:rsidRDefault="005B74EF" w:rsidP="00C66CD9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E8010F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Dane Inspektora Ochrony Danych Osobowych</w:t>
      </w:r>
      <w:r>
        <w:rPr>
          <w:rStyle w:val="Odwoanieprzypisudolnego"/>
        </w:rPr>
        <w:footnoteReference w:id="3"/>
      </w: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</w:t>
      </w:r>
    </w:p>
    <w:p w14:paraId="22CB0DA6" w14:textId="77777777" w:rsidR="00085BDB" w:rsidRPr="00AE4825" w:rsidRDefault="00085BDB" w:rsidP="00085BDB">
      <w:pPr>
        <w:numPr>
          <w:ilvl w:val="0"/>
          <w:numId w:val="16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AE4825">
        <w:rPr>
          <w:rFonts w:ascii="Cambria" w:eastAsia="Calibri" w:hAnsi="Cambria"/>
          <w:bCs/>
          <w:iCs/>
          <w:sz w:val="22"/>
          <w:szCs w:val="22"/>
          <w:lang w:eastAsia="en-US"/>
        </w:rPr>
        <w:t>Nazwa banku i nr rachunku…………………………………………………………………………………………</w:t>
      </w:r>
      <w:r>
        <w:rPr>
          <w:rFonts w:ascii="Cambria" w:eastAsia="Calibri" w:hAnsi="Cambria"/>
          <w:bCs/>
          <w:iCs/>
          <w:sz w:val="22"/>
          <w:szCs w:val="22"/>
          <w:lang w:eastAsia="en-US"/>
        </w:rPr>
        <w:t>……</w:t>
      </w:r>
    </w:p>
    <w:p w14:paraId="1BB17883" w14:textId="3F2D3242" w:rsidR="005B74EF" w:rsidRDefault="00AE64DE" w:rsidP="005B74EF">
      <w:pPr>
        <w:spacing w:after="200" w:line="360" w:lineRule="auto"/>
        <w:ind w:left="5664"/>
      </w:pPr>
      <w:bookmarkStart w:id="4" w:name="_Hlk536180057"/>
      <w:r>
        <w:rPr>
          <w:rFonts w:ascii="Cambria" w:eastAsia="Calibri" w:hAnsi="Cambria" w:cs="Cambria"/>
          <w:i/>
          <w:sz w:val="22"/>
          <w:szCs w:val="22"/>
          <w:lang w:eastAsia="en-US"/>
        </w:rPr>
        <w:br/>
      </w:r>
      <w:r w:rsidR="005B74EF"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…………………………………………..                                                  (podpis i pieczęć  Oferenta)</w:t>
      </w:r>
      <w:bookmarkEnd w:id="4"/>
    </w:p>
    <w:p w14:paraId="6B832193" w14:textId="6D957CC1" w:rsidR="00EE489E" w:rsidRPr="005B74EF" w:rsidRDefault="00EE489E" w:rsidP="00EE489E"/>
    <w:p w14:paraId="20ABFE76" w14:textId="773BD561" w:rsidR="00EE489E" w:rsidRPr="005B74EF" w:rsidRDefault="00EE489E" w:rsidP="00EE489E"/>
    <w:p w14:paraId="014DCAAA" w14:textId="08591004" w:rsidR="00EE489E" w:rsidRDefault="00EE489E" w:rsidP="00EE489E">
      <w:r w:rsidRPr="00EE489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623BC" wp14:editId="286ADD6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724400" cy="0"/>
                <wp:effectExtent l="0" t="0" r="19050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22F7" id="Łącznik prosty ze strzałką 12" o:spid="_x0000_s1026" type="#_x0000_t32" style="position:absolute;margin-left:0;margin-top:.65pt;width:372pt;height: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eS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h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276FB109" w14:textId="02ED80C5" w:rsidR="00961A00" w:rsidRDefault="00EE489E" w:rsidP="00EE489E">
      <w:pPr>
        <w:tabs>
          <w:tab w:val="left" w:pos="3240"/>
        </w:tabs>
        <w:spacing w:line="240" w:lineRule="exact"/>
        <w:jc w:val="right"/>
      </w:pPr>
      <w:r>
        <w:tab/>
      </w:r>
    </w:p>
    <w:p w14:paraId="3561DB50" w14:textId="6C71B4D8" w:rsidR="00DC6D98" w:rsidRDefault="004F5154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0F5BCD">
        <w:rPr>
          <w:noProof/>
        </w:rPr>
        <w:drawing>
          <wp:anchor distT="0" distB="0" distL="114300" distR="114300" simplePos="0" relativeHeight="251687936" behindDoc="0" locked="0" layoutInCell="1" allowOverlap="1" wp14:anchorId="41744CCF" wp14:editId="6C29A7F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81A2F6" w14:textId="77777777" w:rsidR="004F5154" w:rsidRDefault="004F5154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E55AF06" w14:textId="77777777" w:rsidR="004F5154" w:rsidRDefault="004F5154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38287C88" w14:textId="77777777" w:rsidR="004F5154" w:rsidRDefault="004F5154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20648E69" w14:textId="02E7746C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3</w:t>
      </w:r>
    </w:p>
    <w:p w14:paraId="4CB823E4" w14:textId="77777777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F45CDB0" w14:textId="77777777" w:rsidR="00EE489E" w:rsidRPr="003A5FED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43F0B1A7" w14:textId="77777777" w:rsidR="00EE489E" w:rsidRDefault="00EE489E" w:rsidP="00EE489E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8694E75" w14:textId="77777777" w:rsidR="00EE489E" w:rsidRDefault="00EE489E" w:rsidP="00EE489E">
      <w:pPr>
        <w:spacing w:after="200"/>
        <w:jc w:val="both"/>
      </w:pPr>
    </w:p>
    <w:p w14:paraId="0111FFD9" w14:textId="3930293A" w:rsidR="0059224B" w:rsidRDefault="00EE489E" w:rsidP="0059224B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>KONKURS OFERT NA REALIZACJĘ Z</w:t>
      </w:r>
      <w:r w:rsidR="0059224B" w:rsidRPr="0059224B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</w:t>
      </w:r>
      <w:r w:rsidR="0059224B">
        <w:rPr>
          <w:rFonts w:ascii="Cambria" w:eastAsia="Calibri" w:hAnsi="Cambria" w:cs="Cambria"/>
          <w:b/>
          <w:i/>
          <w:sz w:val="22"/>
          <w:szCs w:val="22"/>
          <w:lang w:eastAsia="en-US"/>
        </w:rPr>
        <w:t>ŚWIADCZEŃ ZDROWOTNYCH</w:t>
      </w:r>
    </w:p>
    <w:p w14:paraId="598EE927" w14:textId="7FEEA876" w:rsidR="00EE489E" w:rsidRDefault="0059224B" w:rsidP="0059224B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</w:t>
      </w:r>
      <w:r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>PROMOCJI ZDROWIA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)</w:t>
      </w:r>
    </w:p>
    <w:p w14:paraId="667DCD9A" w14:textId="77777777" w:rsidR="004E6E38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 ramach Projektu „Zrób </w:t>
      </w:r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kolonoskopi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ę w trosce o Siebie i bliskich. </w:t>
      </w:r>
    </w:p>
    <w:p w14:paraId="5A93605F" w14:textId="1795BCEF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>Wsparcie krajowego programu profilaktyki ra</w:t>
      </w:r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ka jelita grubego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województwie podlaskim.”</w:t>
      </w:r>
    </w:p>
    <w:p w14:paraId="62E5093B" w14:textId="40DFBB91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</w:t>
      </w:r>
      <w:r w:rsidR="00FC62BE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7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/18</w:t>
      </w:r>
    </w:p>
    <w:p w14:paraId="047A3FA2" w14:textId="77777777" w:rsidR="00EE489E" w:rsidRDefault="00EE489E" w:rsidP="00EE489E">
      <w:pPr>
        <w:spacing w:after="200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75538F5A" w14:textId="57ADC9E4" w:rsidR="00EE489E" w:rsidRPr="00440C14" w:rsidRDefault="00EE489E" w:rsidP="00C66CD9">
      <w:pPr>
        <w:pStyle w:val="Tekstpodstawowy"/>
        <w:numPr>
          <w:ilvl w:val="0"/>
          <w:numId w:val="17"/>
        </w:numPr>
        <w:suppressAutoHyphens/>
        <w:rPr>
          <w:rFonts w:ascii="Cambria" w:hAnsi="Cambria"/>
          <w:sz w:val="22"/>
        </w:rPr>
      </w:pPr>
      <w:r w:rsidRPr="00440C14">
        <w:rPr>
          <w:rFonts w:ascii="Cambria" w:eastAsia="Arial Unicode MS" w:hAnsi="Cambria" w:cs="Cambria"/>
          <w:bCs/>
          <w:iCs/>
          <w:sz w:val="22"/>
          <w:szCs w:val="22"/>
        </w:rPr>
        <w:t>Proponowana kwota (brutto) za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 xml:space="preserve"> </w:t>
      </w:r>
      <w:r w:rsidR="000E7B5C">
        <w:rPr>
          <w:rFonts w:ascii="Cambria" w:eastAsia="Arial Unicode MS" w:hAnsi="Cambria" w:cs="Cambria"/>
          <w:bCs/>
          <w:iCs/>
          <w:sz w:val="22"/>
          <w:szCs w:val="22"/>
        </w:rPr>
        <w:t>świadczenia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>:</w:t>
      </w:r>
    </w:p>
    <w:tbl>
      <w:tblPr>
        <w:tblW w:w="9943" w:type="dxa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84"/>
        <w:gridCol w:w="5891"/>
      </w:tblGrid>
      <w:tr w:rsidR="00EE489E" w14:paraId="330A5DC0" w14:textId="77777777" w:rsidTr="004E6E38">
        <w:trPr>
          <w:trHeight w:val="454"/>
        </w:trPr>
        <w:tc>
          <w:tcPr>
            <w:tcW w:w="4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F7452" w14:textId="77777777" w:rsidR="00EE489E" w:rsidRPr="00011C57" w:rsidRDefault="00EE489E" w:rsidP="00E64F24">
            <w:pPr>
              <w:snapToGrid w:val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801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Świadczenia zdrowotn</w:t>
            </w:r>
            <w:r w:rsidRPr="004E6E3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34BF" w14:textId="7257271E" w:rsidR="00EE489E" w:rsidRPr="004E6E38" w:rsidRDefault="00EE489E" w:rsidP="00E64F24">
            <w:pPr>
              <w:jc w:val="center"/>
            </w:pPr>
            <w:r w:rsidRPr="004E6E38">
              <w:rPr>
                <w:rFonts w:ascii="Cambria" w:hAnsi="Cambria" w:cs="Calibri"/>
                <w:b/>
                <w:bCs/>
                <w:color w:val="000000"/>
              </w:rPr>
              <w:t xml:space="preserve">CENY BRUTTO /PLN/ ZA </w:t>
            </w:r>
            <w:r w:rsidR="004E6E38" w:rsidRPr="004E6E38">
              <w:rPr>
                <w:rFonts w:ascii="Cambria" w:hAnsi="Cambria" w:cs="Calibri"/>
                <w:b/>
                <w:bCs/>
                <w:color w:val="000000"/>
              </w:rPr>
              <w:t xml:space="preserve"> 1 GODZ. </w:t>
            </w:r>
            <w:r w:rsidRPr="004E6E38">
              <w:rPr>
                <w:rFonts w:ascii="Cambria" w:hAnsi="Cambria" w:cs="Calibri"/>
                <w:b/>
                <w:bCs/>
                <w:color w:val="000000"/>
              </w:rPr>
              <w:t>ŚWIADCZENIA</w:t>
            </w:r>
            <w:r w:rsidR="004E6E38" w:rsidRPr="004E6E38">
              <w:rPr>
                <w:rFonts w:ascii="Cambria" w:hAnsi="Cambria" w:cs="Calibri"/>
                <w:b/>
                <w:bCs/>
                <w:color w:val="000000"/>
              </w:rPr>
              <w:t xml:space="preserve"> ZDROWOTNEGO</w:t>
            </w:r>
          </w:p>
        </w:tc>
      </w:tr>
      <w:tr w:rsidR="00EE489E" w14:paraId="59F2A4A2" w14:textId="77777777" w:rsidTr="004E6E38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6AD7" w14:textId="77777777" w:rsidR="00EE489E" w:rsidRDefault="00EE489E" w:rsidP="00E64F24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E76A6" w14:textId="6AB511E3" w:rsidR="00EE489E" w:rsidRDefault="00E87F45" w:rsidP="000E7B5C">
            <w:r>
              <w:rPr>
                <w:rFonts w:ascii="Cambria" w:hAnsi="Cambria" w:cs="Calibri"/>
                <w:color w:val="000000"/>
                <w:sz w:val="20"/>
                <w:szCs w:val="20"/>
              </w:rPr>
              <w:t>Porada edukacyjna podstawowa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indywidualna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(1 godz.</w:t>
            </w:r>
            <w:r w:rsidR="00EE489E" w:rsidRPr="00011C5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) - jedna 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>porada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A8F28" w14:textId="77777777" w:rsidR="00EE489E" w:rsidRDefault="00EE489E" w:rsidP="00E64F24"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EE489E" w14:paraId="30FC73A0" w14:textId="77777777" w:rsidTr="004E6E38">
        <w:trPr>
          <w:trHeight w:val="395"/>
        </w:trPr>
        <w:tc>
          <w:tcPr>
            <w:tcW w:w="405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B00B" w14:textId="77777777" w:rsidR="00EE489E" w:rsidRPr="00E8010F" w:rsidRDefault="00EE489E" w:rsidP="00E64F24">
            <w:pPr>
              <w:jc w:val="right"/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883FE" w14:textId="77777777" w:rsidR="00EE489E" w:rsidRPr="00E8010F" w:rsidRDefault="00EE489E" w:rsidP="00E64F24">
            <w:pPr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6B18AFD5" w14:textId="77777777" w:rsidR="00EE489E" w:rsidRPr="005B26A1" w:rsidRDefault="00EE489E" w:rsidP="00EE489E">
      <w:pPr>
        <w:spacing w:line="276" w:lineRule="auto"/>
        <w:jc w:val="both"/>
        <w:rPr>
          <w:sz w:val="28"/>
        </w:rPr>
      </w:pPr>
      <w:bookmarkStart w:id="5" w:name="_Hlk267366"/>
    </w:p>
    <w:bookmarkEnd w:id="5"/>
    <w:p w14:paraId="2D1E72AB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0421E05E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22A92C40" w14:textId="77777777" w:rsidR="00EE489E" w:rsidRDefault="00EE489E" w:rsidP="00EE489E">
      <w:pPr>
        <w:pStyle w:val="Tekstpodstawowy"/>
        <w:spacing w:line="276" w:lineRule="auto"/>
      </w:pPr>
    </w:p>
    <w:p w14:paraId="4F134C45" w14:textId="77777777" w:rsidR="00EE489E" w:rsidRDefault="00EE489E" w:rsidP="00EE489E">
      <w:pPr>
        <w:pStyle w:val="Tekstpodstawowy"/>
        <w:jc w:val="right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…..……………………………………..  </w:t>
      </w:r>
    </w:p>
    <w:p w14:paraId="3261D5AC" w14:textId="77777777" w:rsidR="00EE489E" w:rsidRDefault="00EE489E" w:rsidP="00EE489E">
      <w:pPr>
        <w:pStyle w:val="Tekstpodstawowy"/>
        <w:jc w:val="right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Oferenta)</w:t>
      </w:r>
    </w:p>
    <w:p w14:paraId="6E4F02D2" w14:textId="77777777" w:rsidR="00EE489E" w:rsidRDefault="00EE489E" w:rsidP="00EE489E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                </w:t>
      </w:r>
    </w:p>
    <w:p w14:paraId="682C1C3C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</w:t>
      </w:r>
    </w:p>
    <w:p w14:paraId="7F442400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BD31310" w14:textId="559E69CC" w:rsidR="007B411E" w:rsidRDefault="00EE489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</w:t>
      </w:r>
    </w:p>
    <w:p w14:paraId="2B8F1C3D" w14:textId="7E09E0A9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BFCA5CF" w14:textId="0671DE21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96348FD" w14:textId="50F40A2B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D3701EB" w14:textId="0251563D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056608AD" w14:textId="36679643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420CD948" w14:textId="77777777" w:rsidR="00D15025" w:rsidRDefault="00D15025" w:rsidP="000F5BCD">
      <w:pPr>
        <w:pStyle w:val="Tekstpodstawowy"/>
        <w:spacing w:line="276" w:lineRule="auto"/>
      </w:pPr>
    </w:p>
    <w:p w14:paraId="4EC43118" w14:textId="3DB4969C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w:drawing>
          <wp:anchor distT="0" distB="0" distL="114300" distR="114300" simplePos="0" relativeHeight="251675648" behindDoc="0" locked="0" layoutInCell="1" allowOverlap="1" wp14:anchorId="3D89D63C" wp14:editId="0678F642">
            <wp:simplePos x="0" y="0"/>
            <wp:positionH relativeFrom="margin">
              <wp:posOffset>480060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70FF2" w14:textId="37082CC8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610AEC82" w14:textId="4FAAD264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9F0F5" wp14:editId="1BE533CA">
                <wp:simplePos x="0" y="0"/>
                <wp:positionH relativeFrom="margin">
                  <wp:posOffset>523875</wp:posOffset>
                </wp:positionH>
                <wp:positionV relativeFrom="paragraph">
                  <wp:posOffset>8890</wp:posOffset>
                </wp:positionV>
                <wp:extent cx="4724400" cy="0"/>
                <wp:effectExtent l="0" t="0" r="1905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E1BB" id="Łącznik prosty ze strzałką 14" o:spid="_x0000_s1026" type="#_x0000_t32" style="position:absolute;margin-left:41.25pt;margin-top:.7pt;width:37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N4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GNyM0qSCAZK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30B63C04" w14:textId="42439961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4</w:t>
      </w:r>
    </w:p>
    <w:p w14:paraId="5A2931CE" w14:textId="77777777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9688932" w14:textId="77777777" w:rsidR="000E7B5C" w:rsidRPr="003A5FED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1278F8E3" w14:textId="4AD4827A" w:rsidR="000E7B5C" w:rsidRPr="00FC62BE" w:rsidRDefault="000E7B5C" w:rsidP="00FC62BE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</w:t>
      </w:r>
      <w:r w:rsidR="00FC62BE"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a</w:t>
      </w:r>
    </w:p>
    <w:p w14:paraId="45F0D58F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7B20146F" w14:textId="77777777" w:rsidR="000E7B5C" w:rsidRDefault="000E7B5C" w:rsidP="000E7B5C">
      <w:pPr>
        <w:jc w:val="center"/>
      </w:pPr>
      <w:r>
        <w:rPr>
          <w:rFonts w:ascii="Cambria" w:hAnsi="Cambria" w:cs="Cambria"/>
          <w:b/>
          <w:sz w:val="25"/>
          <w:szCs w:val="25"/>
          <w:lang w:val="x-none"/>
        </w:rPr>
        <w:t>OŚWIADCZENIE</w:t>
      </w:r>
    </w:p>
    <w:p w14:paraId="18BCE508" w14:textId="77777777" w:rsidR="000E7B5C" w:rsidRDefault="000E7B5C" w:rsidP="000E7B5C">
      <w:pPr>
        <w:jc w:val="both"/>
        <w:rPr>
          <w:rFonts w:ascii="Cambria" w:hAnsi="Cambria" w:cs="Cambria"/>
          <w:b/>
          <w:sz w:val="22"/>
          <w:szCs w:val="22"/>
          <w:lang w:val="x-none"/>
        </w:rPr>
      </w:pPr>
    </w:p>
    <w:p w14:paraId="21AB1D61" w14:textId="77777777" w:rsidR="000E7B5C" w:rsidRDefault="000E7B5C" w:rsidP="000E7B5C">
      <w:pPr>
        <w:spacing w:line="360" w:lineRule="auto"/>
        <w:jc w:val="both"/>
        <w:rPr>
          <w:rFonts w:ascii="Cambria" w:hAnsi="Cambria" w:cs="Cambria"/>
          <w:b/>
          <w:i/>
          <w:sz w:val="22"/>
          <w:szCs w:val="22"/>
          <w:lang w:val="x-none"/>
        </w:rPr>
      </w:pPr>
    </w:p>
    <w:p w14:paraId="3C92D1EE" w14:textId="5C2374BF" w:rsidR="000E7B5C" w:rsidRDefault="000E7B5C" w:rsidP="000E7B5C">
      <w:pPr>
        <w:tabs>
          <w:tab w:val="left" w:pos="889"/>
        </w:tabs>
        <w:autoSpaceDE w:val="0"/>
        <w:spacing w:line="360" w:lineRule="auto"/>
        <w:jc w:val="both"/>
      </w:pPr>
      <w:r>
        <w:rPr>
          <w:rFonts w:ascii="Cambria" w:eastAsia="Calibri" w:hAnsi="Cambria" w:cs="Cambria"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Oświadczam, iż przed rozpoczęciem udzielania </w:t>
      </w:r>
      <w:r w:rsidRPr="00F62802">
        <w:rPr>
          <w:rFonts w:ascii="Cambria" w:eastAsia="Calibri" w:hAnsi="Cambria" w:cs="Cambria"/>
          <w:color w:val="000000"/>
          <w:sz w:val="23"/>
          <w:szCs w:val="23"/>
          <w:lang w:eastAsia="en-US"/>
        </w:rPr>
        <w:t>świadczeń zdrowotnych</w:t>
      </w:r>
      <w:r w:rsidR="004E6E38" w:rsidRPr="00F62802"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 (edukacji zdrowotnej/promocji zdrowia)</w:t>
      </w:r>
      <w:r w:rsidRPr="00F62802">
        <w:rPr>
          <w:rFonts w:ascii="Cambria" w:eastAsia="Calibri" w:hAnsi="Cambria" w:cs="Cambria"/>
          <w:color w:val="000000"/>
          <w:sz w:val="23"/>
          <w:szCs w:val="23"/>
          <w:lang w:eastAsia="en-US"/>
        </w:rPr>
        <w:t>, dostarczę polisę ubezpieczeniową i będę ją utrzymywał/a przez cały okres trwania umowy z  Zamawiającym.</w:t>
      </w:r>
    </w:p>
    <w:p w14:paraId="678C5A12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0E6850BD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52EE2139" w14:textId="77777777" w:rsidR="000E7B5C" w:rsidRDefault="000E7B5C" w:rsidP="000E7B5C">
      <w:pPr>
        <w:spacing w:after="200"/>
        <w:ind w:left="5954" w:hanging="290"/>
        <w:jc w:val="both"/>
      </w:pPr>
      <w:r>
        <w:rPr>
          <w:rFonts w:ascii="Cambria" w:eastAsia="Cambria" w:hAnsi="Cambria" w:cs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sz w:val="22"/>
          <w:szCs w:val="22"/>
          <w:lang w:eastAsia="en-US"/>
        </w:rPr>
        <w:t>…………………………………………..                                                 (podpis i pieczęć  Oferenta)</w:t>
      </w:r>
    </w:p>
    <w:p w14:paraId="52CB6C69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79C37D7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26355E52" w14:textId="7A30B6AE" w:rsidR="000F5BCD" w:rsidRDefault="000F5BCD" w:rsidP="005B74EF">
      <w:pPr>
        <w:tabs>
          <w:tab w:val="left" w:pos="7608"/>
        </w:tabs>
      </w:pPr>
    </w:p>
    <w:p w14:paraId="39DD2799" w14:textId="7444F21E" w:rsidR="00F96644" w:rsidRDefault="00F96644" w:rsidP="005B74EF">
      <w:pPr>
        <w:tabs>
          <w:tab w:val="left" w:pos="7608"/>
        </w:tabs>
      </w:pPr>
    </w:p>
    <w:p w14:paraId="14096B6D" w14:textId="486AF842" w:rsidR="00F96644" w:rsidRDefault="00F96644" w:rsidP="005B74EF">
      <w:pPr>
        <w:tabs>
          <w:tab w:val="left" w:pos="7608"/>
        </w:tabs>
      </w:pPr>
    </w:p>
    <w:p w14:paraId="4AC2D6A4" w14:textId="2FB1232D" w:rsidR="00F96644" w:rsidRDefault="00F96644" w:rsidP="005B74EF">
      <w:pPr>
        <w:tabs>
          <w:tab w:val="left" w:pos="7608"/>
        </w:tabs>
      </w:pPr>
    </w:p>
    <w:p w14:paraId="399F47C5" w14:textId="2E9122EA" w:rsidR="00F96644" w:rsidRDefault="00F96644" w:rsidP="005B74EF">
      <w:pPr>
        <w:tabs>
          <w:tab w:val="left" w:pos="7608"/>
        </w:tabs>
      </w:pPr>
    </w:p>
    <w:p w14:paraId="10F53664" w14:textId="2A344377" w:rsidR="00F96644" w:rsidRDefault="00F96644" w:rsidP="005B74EF">
      <w:pPr>
        <w:tabs>
          <w:tab w:val="left" w:pos="7608"/>
        </w:tabs>
      </w:pPr>
    </w:p>
    <w:p w14:paraId="320CFB5B" w14:textId="3713A4B5" w:rsidR="00F96644" w:rsidRDefault="00F96644" w:rsidP="005B74EF">
      <w:pPr>
        <w:tabs>
          <w:tab w:val="left" w:pos="7608"/>
        </w:tabs>
      </w:pPr>
    </w:p>
    <w:p w14:paraId="07A274A5" w14:textId="7E619CF4" w:rsidR="00F96644" w:rsidRDefault="00F96644" w:rsidP="005B74EF">
      <w:pPr>
        <w:tabs>
          <w:tab w:val="left" w:pos="7608"/>
        </w:tabs>
      </w:pPr>
    </w:p>
    <w:p w14:paraId="01CF33A2" w14:textId="04FC6C0D" w:rsidR="00F96644" w:rsidRDefault="00F96644" w:rsidP="005B74EF">
      <w:pPr>
        <w:tabs>
          <w:tab w:val="left" w:pos="7608"/>
        </w:tabs>
      </w:pPr>
    </w:p>
    <w:p w14:paraId="62C9E9EB" w14:textId="771FB9DF" w:rsidR="00F96644" w:rsidRDefault="00F96644" w:rsidP="005B74EF">
      <w:pPr>
        <w:tabs>
          <w:tab w:val="left" w:pos="7608"/>
        </w:tabs>
      </w:pPr>
    </w:p>
    <w:p w14:paraId="172A84F1" w14:textId="553ADECD" w:rsidR="00F96644" w:rsidRDefault="00F96644" w:rsidP="005B74EF">
      <w:pPr>
        <w:tabs>
          <w:tab w:val="left" w:pos="7608"/>
        </w:tabs>
      </w:pPr>
    </w:p>
    <w:p w14:paraId="4E8242BA" w14:textId="7646B4C1" w:rsidR="00F96644" w:rsidRDefault="00F96644" w:rsidP="005B74EF">
      <w:pPr>
        <w:tabs>
          <w:tab w:val="left" w:pos="7608"/>
        </w:tabs>
      </w:pPr>
    </w:p>
    <w:p w14:paraId="1191527E" w14:textId="0F16615A" w:rsidR="00F96644" w:rsidRDefault="00F96644" w:rsidP="005B74EF">
      <w:pPr>
        <w:tabs>
          <w:tab w:val="left" w:pos="7608"/>
        </w:tabs>
      </w:pPr>
    </w:p>
    <w:p w14:paraId="68A1684C" w14:textId="132B2B11" w:rsidR="00F96644" w:rsidRDefault="00F96644" w:rsidP="005B74EF">
      <w:pPr>
        <w:tabs>
          <w:tab w:val="left" w:pos="7608"/>
        </w:tabs>
      </w:pPr>
    </w:p>
    <w:p w14:paraId="7A1FDD86" w14:textId="33826048" w:rsidR="00F96644" w:rsidRDefault="00F96644" w:rsidP="005B74EF">
      <w:pPr>
        <w:tabs>
          <w:tab w:val="left" w:pos="7608"/>
        </w:tabs>
      </w:pPr>
    </w:p>
    <w:p w14:paraId="2BB474B6" w14:textId="14D4FB44" w:rsidR="00F96644" w:rsidRDefault="00F96644" w:rsidP="005B74EF">
      <w:pPr>
        <w:tabs>
          <w:tab w:val="left" w:pos="7608"/>
        </w:tabs>
      </w:pPr>
    </w:p>
    <w:p w14:paraId="49B81E6B" w14:textId="77777777" w:rsidR="002248F3" w:rsidRDefault="002248F3" w:rsidP="005B74EF">
      <w:pPr>
        <w:tabs>
          <w:tab w:val="left" w:pos="7608"/>
        </w:tabs>
      </w:pPr>
    </w:p>
    <w:p w14:paraId="02281166" w14:textId="56301E37" w:rsidR="00F96644" w:rsidRDefault="00F96644" w:rsidP="005B74EF">
      <w:pPr>
        <w:tabs>
          <w:tab w:val="left" w:pos="7608"/>
        </w:tabs>
      </w:pPr>
    </w:p>
    <w:p w14:paraId="0F040B9D" w14:textId="293E322B" w:rsidR="00F96644" w:rsidRDefault="00F96644" w:rsidP="005B74EF">
      <w:pPr>
        <w:tabs>
          <w:tab w:val="left" w:pos="7608"/>
        </w:tabs>
      </w:pPr>
    </w:p>
    <w:p w14:paraId="521774EF" w14:textId="68EDE271" w:rsidR="00F96644" w:rsidRDefault="00F96644" w:rsidP="005B74EF">
      <w:pPr>
        <w:tabs>
          <w:tab w:val="left" w:pos="7608"/>
        </w:tabs>
      </w:pPr>
    </w:p>
    <w:p w14:paraId="0914FF4B" w14:textId="0592857D" w:rsidR="00F96644" w:rsidRDefault="00F96644" w:rsidP="005B74EF">
      <w:pPr>
        <w:tabs>
          <w:tab w:val="left" w:pos="7608"/>
        </w:tabs>
      </w:pPr>
    </w:p>
    <w:p w14:paraId="6117CA73" w14:textId="68BE86E6" w:rsidR="00F96644" w:rsidRDefault="00F96644" w:rsidP="005B74EF">
      <w:pPr>
        <w:tabs>
          <w:tab w:val="left" w:pos="7608"/>
        </w:tabs>
      </w:pPr>
    </w:p>
    <w:p w14:paraId="704A1FAF" w14:textId="66AE7F9F" w:rsidR="00F96644" w:rsidRDefault="00F96644" w:rsidP="005B74EF">
      <w:pPr>
        <w:tabs>
          <w:tab w:val="left" w:pos="7608"/>
        </w:tabs>
      </w:pPr>
    </w:p>
    <w:p w14:paraId="79B4933D" w14:textId="77777777" w:rsidR="000F5BCD" w:rsidRDefault="000F5BCD" w:rsidP="005B74EF">
      <w:pPr>
        <w:tabs>
          <w:tab w:val="left" w:pos="7608"/>
        </w:tabs>
      </w:pPr>
    </w:p>
    <w:p w14:paraId="03DD62CF" w14:textId="77777777" w:rsidR="000F5BCD" w:rsidRDefault="000F5BCD" w:rsidP="005B74EF">
      <w:pPr>
        <w:tabs>
          <w:tab w:val="left" w:pos="7608"/>
        </w:tabs>
      </w:pPr>
    </w:p>
    <w:p w14:paraId="5F245A51" w14:textId="1EAC5CAE" w:rsidR="000F5BCD" w:rsidRDefault="000F5BCD" w:rsidP="005B74EF">
      <w:pPr>
        <w:tabs>
          <w:tab w:val="left" w:pos="7608"/>
        </w:tabs>
      </w:pPr>
      <w:r w:rsidRPr="000F5BCD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335C6B3" wp14:editId="6EF53BB2">
            <wp:simplePos x="0" y="0"/>
            <wp:positionH relativeFrom="margin">
              <wp:posOffset>480060</wp:posOffset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9BB55" w14:textId="77777777" w:rsidR="000F5BCD" w:rsidRDefault="000F5BCD" w:rsidP="005B74EF">
      <w:pPr>
        <w:tabs>
          <w:tab w:val="left" w:pos="7608"/>
        </w:tabs>
      </w:pPr>
    </w:p>
    <w:p w14:paraId="6852C0D6" w14:textId="3FC2F85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49BCCB0D" w14:textId="35BDEAE3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  <w:r w:rsidRPr="000F5B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8AC34" wp14:editId="6FB413C6">
                <wp:simplePos x="0" y="0"/>
                <wp:positionH relativeFrom="margin">
                  <wp:posOffset>546735</wp:posOffset>
                </wp:positionH>
                <wp:positionV relativeFrom="paragraph">
                  <wp:posOffset>3175</wp:posOffset>
                </wp:positionV>
                <wp:extent cx="472440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B5AB" id="Łącznik prosty ze strzałką 16" o:spid="_x0000_s1026" type="#_x0000_t32" style="position:absolute;margin-left:43.05pt;margin-top:.25pt;width:37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Ah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R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">
                <w10:wrap anchorx="margin"/>
              </v:shape>
            </w:pict>
          </mc:Fallback>
        </mc:AlternateContent>
      </w:r>
    </w:p>
    <w:p w14:paraId="2E1DC365" w14:textId="568B9756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5</w:t>
      </w:r>
    </w:p>
    <w:p w14:paraId="46DDC299" w14:textId="77777777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47F374E" w14:textId="77777777" w:rsidR="000F5BCD" w:rsidRPr="003A5FE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5F798F5D" w14:textId="77777777" w:rsidR="000F5BCD" w:rsidRDefault="000F5BCD" w:rsidP="000F5BCD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DEB92BE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595A688A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2378F5AA" w14:textId="2E43ED90" w:rsidR="000F5BCD" w:rsidRDefault="000F5BCD" w:rsidP="000F5BCD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</w:t>
      </w:r>
      <w:r w:rsidR="007B411E">
        <w:rPr>
          <w:rFonts w:ascii="Cambria" w:hAnsi="Cambria" w:cs="Cambria"/>
          <w:b/>
          <w:sz w:val="22"/>
          <w:szCs w:val="22"/>
        </w:rPr>
        <w:t>IE</w:t>
      </w:r>
      <w:r>
        <w:rPr>
          <w:rFonts w:ascii="Cambria" w:hAnsi="Cambria" w:cs="Cambria"/>
          <w:b/>
          <w:sz w:val="22"/>
          <w:szCs w:val="22"/>
        </w:rPr>
        <w:t xml:space="preserve"> OFERENTA</w:t>
      </w:r>
    </w:p>
    <w:p w14:paraId="72753892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     </w:t>
      </w:r>
    </w:p>
    <w:p w14:paraId="125E8621" w14:textId="77777777" w:rsidR="004E6E38" w:rsidRPr="004E6E38" w:rsidRDefault="004E6E38" w:rsidP="004E6E38">
      <w:pPr>
        <w:suppressAutoHyphens/>
        <w:spacing w:line="360" w:lineRule="auto"/>
        <w:ind w:left="360"/>
        <w:jc w:val="both"/>
        <w:rPr>
          <w:rFonts w:ascii="Cambria" w:hAnsi="Cambria" w:cs="Cambria"/>
          <w:sz w:val="22"/>
          <w:szCs w:val="22"/>
          <w:highlight w:val="yellow"/>
        </w:rPr>
      </w:pPr>
    </w:p>
    <w:p w14:paraId="2164149D" w14:textId="78D57500" w:rsidR="004E6E38" w:rsidRPr="00F62802" w:rsidRDefault="004E6E38" w:rsidP="004E6E38">
      <w:pPr>
        <w:suppressAutoHyphens/>
        <w:spacing w:line="360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4E6E38">
        <w:rPr>
          <w:rFonts w:ascii="Cambria" w:hAnsi="Cambria" w:cs="Cambria"/>
          <w:sz w:val="22"/>
          <w:szCs w:val="22"/>
        </w:rPr>
        <w:t>Oświadczam, że zapoznałem/łam się z treścią ogłoszenia o konkursie ofer</w:t>
      </w:r>
      <w:r w:rsidRPr="000E1DE1">
        <w:rPr>
          <w:rFonts w:ascii="Cambria" w:hAnsi="Cambria" w:cs="Cambria"/>
          <w:sz w:val="22"/>
          <w:szCs w:val="22"/>
        </w:rPr>
        <w:t xml:space="preserve">t </w:t>
      </w:r>
      <w:r w:rsidRPr="00085BDB">
        <w:rPr>
          <w:rFonts w:ascii="Cambria" w:hAnsi="Cambria" w:cs="Cambria"/>
          <w:sz w:val="22"/>
          <w:szCs w:val="22"/>
        </w:rPr>
        <w:t xml:space="preserve">nr </w:t>
      </w:r>
      <w:r w:rsidR="00085BDB" w:rsidRPr="00085BDB">
        <w:rPr>
          <w:rFonts w:ascii="Cambria" w:hAnsi="Cambria" w:cs="Cambria"/>
          <w:color w:val="auto"/>
          <w:sz w:val="22"/>
          <w:szCs w:val="22"/>
        </w:rPr>
        <w:t>57</w:t>
      </w:r>
      <w:r w:rsidRPr="00085BDB">
        <w:rPr>
          <w:rFonts w:ascii="Cambria" w:hAnsi="Cambria" w:cs="Cambria"/>
          <w:color w:val="auto"/>
          <w:sz w:val="22"/>
          <w:szCs w:val="22"/>
        </w:rPr>
        <w:t>/KO/2020</w:t>
      </w:r>
      <w:r w:rsidRPr="006E24B1">
        <w:rPr>
          <w:rFonts w:ascii="Cambria" w:hAnsi="Cambria" w:cs="Cambria"/>
          <w:color w:val="auto"/>
          <w:sz w:val="22"/>
          <w:szCs w:val="22"/>
        </w:rPr>
        <w:t xml:space="preserve">  </w:t>
      </w:r>
      <w:r w:rsidRPr="004E6E38">
        <w:rPr>
          <w:rFonts w:ascii="Cambria" w:hAnsi="Cambria" w:cs="Cambria"/>
          <w:sz w:val="22"/>
          <w:szCs w:val="22"/>
        </w:rPr>
        <w:t>na</w:t>
      </w:r>
      <w:r>
        <w:rPr>
          <w:rFonts w:ascii="Cambria" w:hAnsi="Cambria" w:cs="Cambria"/>
          <w:sz w:val="22"/>
          <w:szCs w:val="22"/>
        </w:rPr>
        <w:t xml:space="preserve"> </w:t>
      </w:r>
      <w:r w:rsidRPr="00F62802">
        <w:rPr>
          <w:rFonts w:ascii="Cambria" w:hAnsi="Cambria" w:cs="Cambria"/>
          <w:sz w:val="22"/>
          <w:szCs w:val="22"/>
        </w:rPr>
        <w:t>realizację świadczeń  zdrowotnych (edukacji zdrowotnej/promocji zdrowia).</w:t>
      </w:r>
    </w:p>
    <w:p w14:paraId="53B13AE5" w14:textId="0D451C11" w:rsidR="000F5BCD" w:rsidRPr="00F62802" w:rsidRDefault="000F5BCD" w:rsidP="00C66CD9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jc w:val="both"/>
      </w:pPr>
      <w:r w:rsidRPr="00F62802">
        <w:rPr>
          <w:rFonts w:ascii="Cambria" w:hAnsi="Cambria" w:cs="Cambria"/>
          <w:sz w:val="22"/>
          <w:szCs w:val="22"/>
        </w:rPr>
        <w:t>Oświadczam, że zapoznałe</w:t>
      </w:r>
      <w:r w:rsidR="00BC5536" w:rsidRPr="00F62802">
        <w:rPr>
          <w:rFonts w:ascii="Cambria" w:hAnsi="Cambria" w:cs="Cambria"/>
          <w:sz w:val="22"/>
          <w:szCs w:val="22"/>
        </w:rPr>
        <w:t>m/łam się z warunkami konkursu</w:t>
      </w:r>
      <w:r w:rsidR="0063665E" w:rsidRPr="00F62802">
        <w:rPr>
          <w:rFonts w:ascii="Cambria" w:hAnsi="Cambria" w:cs="Cambria"/>
          <w:sz w:val="22"/>
          <w:szCs w:val="22"/>
        </w:rPr>
        <w:t xml:space="preserve"> </w:t>
      </w:r>
      <w:r w:rsidRPr="00F62802">
        <w:rPr>
          <w:rFonts w:ascii="Cambria" w:hAnsi="Cambria" w:cs="Cambria"/>
          <w:sz w:val="22"/>
          <w:szCs w:val="22"/>
        </w:rPr>
        <w:t>oraz projektem umowy i nie wnoszę w tym zakresie zastrzeżeń.</w:t>
      </w:r>
    </w:p>
    <w:p w14:paraId="3BB05D87" w14:textId="062D73FE" w:rsidR="004E6E38" w:rsidRPr="00F62802" w:rsidRDefault="004E6E38" w:rsidP="00C66CD9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jc w:val="both"/>
      </w:pPr>
      <w:r w:rsidRPr="00F62802">
        <w:rPr>
          <w:rFonts w:ascii="Cambria" w:hAnsi="Cambria" w:cs="Cambria"/>
          <w:sz w:val="22"/>
          <w:szCs w:val="22"/>
        </w:rPr>
        <w:t xml:space="preserve">Oświadczam, że pozostaję związany/a ofertą przez okres  </w:t>
      </w:r>
      <w:r w:rsidR="006E24B1">
        <w:rPr>
          <w:rFonts w:ascii="Cambria" w:hAnsi="Cambria" w:cs="Cambria"/>
          <w:sz w:val="22"/>
          <w:szCs w:val="22"/>
        </w:rPr>
        <w:t>6</w:t>
      </w:r>
      <w:r w:rsidRPr="00F62802">
        <w:rPr>
          <w:rFonts w:ascii="Cambria" w:hAnsi="Cambria" w:cs="Cambria"/>
          <w:sz w:val="22"/>
          <w:szCs w:val="22"/>
        </w:rPr>
        <w:t>0 dni.</w:t>
      </w:r>
    </w:p>
    <w:p w14:paraId="4FCD4A9A" w14:textId="4785AE7D" w:rsidR="000F5BCD" w:rsidRPr="00F62802" w:rsidRDefault="000F5BCD" w:rsidP="00C66CD9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jc w:val="both"/>
      </w:pPr>
      <w:r w:rsidRPr="00F62802">
        <w:rPr>
          <w:rFonts w:ascii="Cambria" w:hAnsi="Cambria" w:cs="Cambria"/>
          <w:sz w:val="22"/>
          <w:szCs w:val="22"/>
        </w:rPr>
        <w:t>Oświadczam, że wszystkie załączone dokumenty lub kserokopie dokumentów poświadczone za zgodność z oryginałem są zgodne z aktualnym stanem faktycznym i prawnym.</w:t>
      </w:r>
    </w:p>
    <w:p w14:paraId="11B3E3A5" w14:textId="6DFC63F6" w:rsidR="000F5BCD" w:rsidRPr="00F62802" w:rsidRDefault="000F5BCD" w:rsidP="00C66CD9">
      <w:pPr>
        <w:pStyle w:val="Akapitzlist"/>
        <w:numPr>
          <w:ilvl w:val="0"/>
          <w:numId w:val="17"/>
        </w:numPr>
        <w:suppressAutoHyphens/>
        <w:spacing w:line="360" w:lineRule="auto"/>
        <w:ind w:left="284" w:hanging="284"/>
        <w:jc w:val="both"/>
      </w:pPr>
      <w:r w:rsidRPr="00F62802">
        <w:rPr>
          <w:rFonts w:ascii="Cambria" w:hAnsi="Cambria" w:cs="Cambria"/>
          <w:sz w:val="22"/>
          <w:szCs w:val="22"/>
        </w:rPr>
        <w:t>Oświadczam, że w razie wyboru mojej oferty zobowiązuję się do podpisania umowy na warunkach określonych w projekcie umowy.</w:t>
      </w:r>
    </w:p>
    <w:p w14:paraId="3D30E16C" w14:textId="4F595A88" w:rsidR="000F5BCD" w:rsidRPr="003F720C" w:rsidRDefault="000F5BCD" w:rsidP="00C66CD9">
      <w:pPr>
        <w:numPr>
          <w:ilvl w:val="0"/>
          <w:numId w:val="17"/>
        </w:numPr>
        <w:suppressAutoHyphens/>
        <w:spacing w:line="360" w:lineRule="auto"/>
        <w:ind w:left="357" w:hanging="357"/>
        <w:jc w:val="both"/>
      </w:pPr>
      <w:r w:rsidRPr="00F62802">
        <w:rPr>
          <w:rFonts w:ascii="Cambria" w:hAnsi="Cambria" w:cs="Cambria"/>
          <w:sz w:val="22"/>
          <w:szCs w:val="22"/>
        </w:rPr>
        <w:t>Oświadczam, że wyrażam zgodę na przetwarzanie i przechowywanie moich danych osobowych w zakresie postępowania konkursowego i umowy konkursowej.</w:t>
      </w:r>
    </w:p>
    <w:p w14:paraId="3E592C73" w14:textId="443B1353" w:rsidR="003F720C" w:rsidRDefault="003F720C" w:rsidP="00C66CD9">
      <w:pPr>
        <w:numPr>
          <w:ilvl w:val="0"/>
          <w:numId w:val="17"/>
        </w:numPr>
        <w:suppressAutoHyphens/>
        <w:spacing w:line="360" w:lineRule="auto"/>
        <w:ind w:left="357" w:hanging="357"/>
        <w:jc w:val="both"/>
      </w:pPr>
      <w:r>
        <w:rPr>
          <w:rFonts w:ascii="Cambria" w:hAnsi="Cambria" w:cs="Cambria"/>
          <w:sz w:val="22"/>
          <w:szCs w:val="22"/>
        </w:rPr>
        <w:t>Oświadczam, że biorę</w:t>
      </w:r>
      <w:r w:rsidR="000B5909">
        <w:rPr>
          <w:rFonts w:ascii="Cambria" w:hAnsi="Cambria" w:cs="Cambria"/>
          <w:sz w:val="22"/>
          <w:szCs w:val="22"/>
        </w:rPr>
        <w:t>/nie biorę</w:t>
      </w:r>
      <w:r>
        <w:rPr>
          <w:rFonts w:ascii="Cambria" w:hAnsi="Cambria" w:cs="Cambria"/>
          <w:sz w:val="22"/>
          <w:szCs w:val="22"/>
        </w:rPr>
        <w:t xml:space="preserve"> udział</w:t>
      </w:r>
      <w:r w:rsidR="000B5909">
        <w:rPr>
          <w:rFonts w:ascii="Cambria" w:hAnsi="Cambria" w:cs="Cambria"/>
          <w:sz w:val="22"/>
          <w:szCs w:val="22"/>
        </w:rPr>
        <w:t>/u</w:t>
      </w:r>
      <w:r>
        <w:rPr>
          <w:rFonts w:ascii="Cambria" w:hAnsi="Cambria" w:cs="Cambria"/>
          <w:sz w:val="22"/>
          <w:szCs w:val="22"/>
        </w:rPr>
        <w:t xml:space="preserve"> w na</w:t>
      </w:r>
      <w:r w:rsidR="000B5909">
        <w:rPr>
          <w:rFonts w:ascii="Cambria" w:hAnsi="Cambria" w:cs="Cambria"/>
          <w:sz w:val="22"/>
          <w:szCs w:val="22"/>
        </w:rPr>
        <w:t xml:space="preserve">borze </w:t>
      </w:r>
      <w:r>
        <w:rPr>
          <w:rFonts w:ascii="Cambria" w:hAnsi="Cambria" w:cs="Cambria"/>
          <w:sz w:val="22"/>
          <w:szCs w:val="22"/>
        </w:rPr>
        <w:t>współpracuję</w:t>
      </w:r>
      <w:r w:rsidR="00006FB9">
        <w:rPr>
          <w:rFonts w:ascii="Cambria" w:hAnsi="Cambria" w:cs="Cambria"/>
          <w:sz w:val="22"/>
          <w:szCs w:val="22"/>
        </w:rPr>
        <w:t>/nie współpracuję</w:t>
      </w:r>
      <w:r>
        <w:rPr>
          <w:rFonts w:ascii="Cambria" w:hAnsi="Cambria" w:cs="Cambria"/>
          <w:sz w:val="22"/>
          <w:szCs w:val="22"/>
        </w:rPr>
        <w:t xml:space="preserve"> z Zamawiającym w ramach realizowanych projektów (zaznacz właściwy/e):</w:t>
      </w:r>
    </w:p>
    <w:p w14:paraId="4B5ECAA2" w14:textId="1EEC269E" w:rsidR="00AE64DE" w:rsidRPr="00AE64DE" w:rsidRDefault="003F720C" w:rsidP="00AE64DE">
      <w:pPr>
        <w:pStyle w:val="Akapitzlist"/>
        <w:autoSpaceDE w:val="0"/>
        <w:autoSpaceDN w:val="0"/>
        <w:adjustRightInd w:val="0"/>
        <w:spacing w:after="120" w:line="276" w:lineRule="auto"/>
        <w:ind w:left="425"/>
        <w:rPr>
          <w:rFonts w:ascii="Cambria" w:hAnsi="Cambria" w:cstheme="minorHAnsi"/>
          <w:i/>
          <w:spacing w:val="-4"/>
          <w:sz w:val="22"/>
          <w:szCs w:val="22"/>
        </w:rPr>
      </w:pPr>
      <w:r w:rsidRPr="00AE64DE">
        <w:rPr>
          <w:rFonts w:ascii="Times New Roman" w:hAnsi="Times New Roman" w:cs="Times New Roman"/>
          <w:i/>
          <w:sz w:val="22"/>
          <w:szCs w:val="22"/>
        </w:rPr>
        <w:t>□</w:t>
      </w:r>
      <w:r w:rsidRPr="00AE64DE">
        <w:rPr>
          <w:rFonts w:ascii="Cambria" w:hAnsi="Cambria" w:cstheme="minorHAnsi"/>
          <w:i/>
          <w:sz w:val="22"/>
          <w:szCs w:val="22"/>
        </w:rPr>
        <w:t xml:space="preserve"> </w:t>
      </w:r>
      <w:r w:rsidRPr="00AE64DE">
        <w:rPr>
          <w:rFonts w:ascii="Cambria" w:hAnsi="Cambria" w:cstheme="minorHAnsi"/>
          <w:i/>
          <w:spacing w:val="-4"/>
          <w:sz w:val="22"/>
          <w:szCs w:val="22"/>
        </w:rPr>
        <w:t xml:space="preserve">„Zrób mammografię w trosce o Siebie i bliskich. Wsparcie krajowego programu profilaktyki raka piersi w województwie podlaskim.” (nr WND-RPPD.02.05.00-0015/18) </w:t>
      </w:r>
    </w:p>
    <w:p w14:paraId="3491E0AC" w14:textId="77777777" w:rsidR="003F720C" w:rsidRPr="00AE64DE" w:rsidRDefault="003F720C" w:rsidP="00AE64DE">
      <w:pPr>
        <w:pStyle w:val="Akapitzlist"/>
        <w:autoSpaceDE w:val="0"/>
        <w:autoSpaceDN w:val="0"/>
        <w:adjustRightInd w:val="0"/>
        <w:spacing w:after="60" w:line="276" w:lineRule="auto"/>
        <w:ind w:left="425"/>
        <w:rPr>
          <w:rFonts w:ascii="Cambria" w:hAnsi="Cambria" w:cstheme="minorHAnsi"/>
          <w:i/>
          <w:spacing w:val="-4"/>
          <w:sz w:val="22"/>
          <w:szCs w:val="22"/>
        </w:rPr>
      </w:pPr>
      <w:r w:rsidRPr="00AE64DE">
        <w:rPr>
          <w:rFonts w:ascii="Times New Roman" w:hAnsi="Times New Roman" w:cs="Times New Roman"/>
          <w:i/>
          <w:sz w:val="22"/>
          <w:szCs w:val="22"/>
        </w:rPr>
        <w:t>□</w:t>
      </w:r>
      <w:r w:rsidRPr="00AE64DE">
        <w:rPr>
          <w:rFonts w:ascii="Cambria" w:hAnsi="Cambria" w:cstheme="minorHAnsi"/>
          <w:i/>
          <w:sz w:val="22"/>
          <w:szCs w:val="22"/>
        </w:rPr>
        <w:t xml:space="preserve"> </w:t>
      </w:r>
      <w:r w:rsidRPr="00AE64DE">
        <w:rPr>
          <w:rFonts w:ascii="Cambria" w:hAnsi="Cambria" w:cstheme="minorHAnsi"/>
          <w:i/>
          <w:spacing w:val="-4"/>
          <w:sz w:val="22"/>
          <w:szCs w:val="22"/>
        </w:rPr>
        <w:t>„Zrób cytologię w trosce o Siebie i bliskich. Wsparcie krajowego programu profilaktyki raka szyjki macicy w województwie podlaskim.” (nr WND-RPPD.02.05.00-20-0016/18)</w:t>
      </w:r>
    </w:p>
    <w:p w14:paraId="17D7036D" w14:textId="77777777" w:rsidR="003F720C" w:rsidRPr="00F62802" w:rsidRDefault="003F720C" w:rsidP="003F720C">
      <w:pPr>
        <w:suppressAutoHyphens/>
        <w:spacing w:line="360" w:lineRule="auto"/>
        <w:ind w:left="357"/>
        <w:jc w:val="both"/>
      </w:pPr>
    </w:p>
    <w:p w14:paraId="6C9E1668" w14:textId="13CDBEE0" w:rsidR="004E6E38" w:rsidRPr="00811C57" w:rsidRDefault="004E6E38" w:rsidP="004E6E38">
      <w:pPr>
        <w:suppressAutoHyphens/>
        <w:spacing w:line="360" w:lineRule="auto"/>
        <w:ind w:left="357"/>
        <w:jc w:val="both"/>
        <w:rPr>
          <w:rFonts w:ascii="Cambria" w:hAnsi="Cambria"/>
          <w:sz w:val="22"/>
          <w:szCs w:val="22"/>
          <w:highlight w:val="yellow"/>
        </w:rPr>
      </w:pPr>
    </w:p>
    <w:p w14:paraId="31F304EC" w14:textId="77777777" w:rsidR="004E6E38" w:rsidRDefault="004E6E38" w:rsidP="004E6E38">
      <w:pPr>
        <w:suppressAutoHyphens/>
        <w:spacing w:line="360" w:lineRule="auto"/>
        <w:ind w:left="357"/>
        <w:jc w:val="both"/>
      </w:pPr>
    </w:p>
    <w:p w14:paraId="1744B3B8" w14:textId="77777777" w:rsidR="000F5BCD" w:rsidRDefault="000F5BCD" w:rsidP="000F5BCD">
      <w:pPr>
        <w:spacing w:line="360" w:lineRule="auto"/>
        <w:ind w:left="360"/>
        <w:jc w:val="both"/>
        <w:rPr>
          <w:rFonts w:ascii="Cambria" w:hAnsi="Cambria" w:cs="Cambria"/>
          <w:sz w:val="22"/>
          <w:szCs w:val="22"/>
        </w:rPr>
      </w:pPr>
    </w:p>
    <w:p w14:paraId="41AF5842" w14:textId="77777777" w:rsidR="000F5BCD" w:rsidRDefault="000F5BCD" w:rsidP="000F5BCD">
      <w:pPr>
        <w:rPr>
          <w:rFonts w:ascii="Cambria" w:hAnsi="Cambria" w:cs="Cambria"/>
          <w:sz w:val="22"/>
          <w:szCs w:val="22"/>
        </w:rPr>
      </w:pPr>
    </w:p>
    <w:p w14:paraId="7ED9C193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45F02D3" w14:textId="77777777" w:rsidR="006142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 w:rsidSect="00510A2B">
          <w:headerReference w:type="default" r:id="rId12"/>
          <w:footerReference w:type="default" r:id="rId13"/>
          <w:pgSz w:w="11906" w:h="16838"/>
          <w:pgMar w:top="1702" w:right="1418" w:bottom="1560" w:left="1418" w:header="680" w:footer="680" w:gutter="0"/>
          <w:cols w:space="708"/>
          <w:docGrid w:linePitch="360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02E4304C" w14:textId="7C70F474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528E4A38" w14:textId="77777777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3F933EF7" w14:textId="28765F3A" w:rsidR="002248F3" w:rsidRDefault="005012FE" w:rsidP="005012FE">
      <w:pPr>
        <w:spacing w:after="200" w:line="360" w:lineRule="auto"/>
        <w:ind w:left="4962" w:right="423" w:hanging="4395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noProof/>
        </w:rPr>
        <w:lastRenderedPageBreak/>
        <w:drawing>
          <wp:inline distT="0" distB="0" distL="0" distR="0" wp14:anchorId="602FFC9A" wp14:editId="6CD6B8F3">
            <wp:extent cx="5210175" cy="419735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2789" cy="434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16A43" w14:textId="5DC6837C" w:rsidR="002248F3" w:rsidRDefault="007E37E2" w:rsidP="002248F3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27FFF1" wp14:editId="23AF1519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724400" cy="0"/>
                <wp:effectExtent l="0" t="0" r="0" b="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CA2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0;margin-top:1.45pt;width:372pt;height:0;z-index:2516899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">
                <w10:wrap anchorx="margin"/>
              </v:shape>
            </w:pict>
          </mc:Fallback>
        </mc:AlternateContent>
      </w:r>
    </w:p>
    <w:p w14:paraId="48BCFA23" w14:textId="77777777" w:rsidR="002248F3" w:rsidRDefault="002248F3" w:rsidP="002248F3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25D7D1F8" w14:textId="66A0FAA8" w:rsidR="002248F3" w:rsidRDefault="002248F3" w:rsidP="002248F3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Załącznik nr 6</w:t>
      </w:r>
    </w:p>
    <w:p w14:paraId="639ED31C" w14:textId="77777777" w:rsidR="002248F3" w:rsidRDefault="002248F3" w:rsidP="002248F3">
      <w:pPr>
        <w:jc w:val="center"/>
        <w:rPr>
          <w:rFonts w:ascii="Cambria" w:hAnsi="Cambria" w:cs="Cambria"/>
          <w:b/>
          <w:sz w:val="22"/>
          <w:szCs w:val="22"/>
        </w:rPr>
      </w:pPr>
    </w:p>
    <w:p w14:paraId="5F15C5F7" w14:textId="77777777" w:rsidR="002248F3" w:rsidRDefault="002248F3" w:rsidP="002248F3">
      <w:pPr>
        <w:jc w:val="center"/>
        <w:rPr>
          <w:rFonts w:ascii="Cambria" w:hAnsi="Cambria" w:cs="Cambria"/>
          <w:b/>
          <w:sz w:val="22"/>
          <w:szCs w:val="22"/>
        </w:rPr>
      </w:pPr>
    </w:p>
    <w:p w14:paraId="61588B0A" w14:textId="77777777" w:rsidR="002248F3" w:rsidRDefault="002248F3" w:rsidP="002248F3">
      <w:pPr>
        <w:jc w:val="center"/>
        <w:rPr>
          <w:rFonts w:ascii="Cambria" w:hAnsi="Cambria" w:cs="Cambria"/>
          <w:b/>
          <w:sz w:val="22"/>
          <w:szCs w:val="22"/>
        </w:rPr>
      </w:pPr>
    </w:p>
    <w:p w14:paraId="1CDAF792" w14:textId="77777777" w:rsidR="002248F3" w:rsidRDefault="002248F3" w:rsidP="002248F3">
      <w:pPr>
        <w:jc w:val="center"/>
        <w:rPr>
          <w:rFonts w:ascii="Cambria" w:hAnsi="Cambria" w:cs="Cambria"/>
          <w:b/>
          <w:sz w:val="22"/>
          <w:szCs w:val="22"/>
        </w:rPr>
      </w:pPr>
    </w:p>
    <w:p w14:paraId="175855F6" w14:textId="77777777" w:rsidR="002248F3" w:rsidRDefault="002248F3" w:rsidP="002248F3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OŚWIADCZENIE OFERENTA</w:t>
      </w:r>
    </w:p>
    <w:p w14:paraId="32E68181" w14:textId="77777777" w:rsidR="002248F3" w:rsidRDefault="002248F3" w:rsidP="002248F3">
      <w:pPr>
        <w:spacing w:after="200" w:line="360" w:lineRule="auto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1E74DA9E" w14:textId="77777777" w:rsidR="002248F3" w:rsidRDefault="002248F3" w:rsidP="002248F3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Oświadczam, że:</w:t>
      </w:r>
    </w:p>
    <w:p w14:paraId="03F3AF33" w14:textId="77777777" w:rsidR="002248F3" w:rsidRDefault="002248F3" w:rsidP="002248F3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Odpis właściwego wpisu do rejestru podmiotów wykonujących działalność leczniczą</w:t>
      </w:r>
    </w:p>
    <w:p w14:paraId="3694FC2A" w14:textId="77777777" w:rsidR="002248F3" w:rsidRDefault="002248F3" w:rsidP="002248F3">
      <w:pPr>
        <w:pStyle w:val="Akapitzlist"/>
        <w:numPr>
          <w:ilvl w:val="0"/>
          <w:numId w:val="26"/>
        </w:num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Odpis dokumentu rejestrowego, wskazującego osoby uprawnione do reprezentowania podmiotu oraz pełnomocnictwo (jeśli dotyczy)</w:t>
      </w:r>
    </w:p>
    <w:p w14:paraId="0C9A996C" w14:textId="77777777" w:rsidR="002248F3" w:rsidRDefault="002248F3" w:rsidP="002248F3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  <w:r>
        <w:rPr>
          <w:rFonts w:ascii="Cambria" w:eastAsia="Calibri" w:hAnsi="Cambria" w:cs="Cambria"/>
          <w:iCs/>
          <w:sz w:val="22"/>
          <w:szCs w:val="22"/>
          <w:lang w:eastAsia="en-US"/>
        </w:rPr>
        <w:t>zostały złożone w Białostockim Centrum Onkologii w Białymstoku w konkursie na udzielanie zamówienia na świadczenia zdrowotne w 2020 r. i stwierdzony w nich stan prawny nie uległ zmianie.</w:t>
      </w:r>
    </w:p>
    <w:p w14:paraId="21FC869F" w14:textId="77777777" w:rsidR="002248F3" w:rsidRDefault="002248F3" w:rsidP="002248F3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</w:p>
    <w:p w14:paraId="6FC5590D" w14:textId="77777777" w:rsidR="002248F3" w:rsidRDefault="002248F3" w:rsidP="002248F3">
      <w:pPr>
        <w:spacing w:after="200" w:line="360" w:lineRule="auto"/>
        <w:jc w:val="both"/>
        <w:rPr>
          <w:rFonts w:ascii="Cambria" w:eastAsia="Calibri" w:hAnsi="Cambria" w:cs="Cambria"/>
          <w:iCs/>
          <w:sz w:val="22"/>
          <w:szCs w:val="22"/>
          <w:lang w:eastAsia="en-US"/>
        </w:rPr>
      </w:pPr>
    </w:p>
    <w:p w14:paraId="00F63905" w14:textId="77777777" w:rsidR="002248F3" w:rsidRDefault="002248F3" w:rsidP="002248F3">
      <w:pPr>
        <w:pStyle w:val="Akapitzlist"/>
        <w:spacing w:after="200" w:line="360" w:lineRule="auto"/>
        <w:ind w:left="5672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00F61A82" w14:textId="77777777" w:rsidR="002248F3" w:rsidRDefault="002248F3" w:rsidP="002248F3">
      <w:pPr>
        <w:spacing w:line="360" w:lineRule="auto"/>
        <w:rPr>
          <w:rFonts w:ascii="Cambria" w:eastAsia="Calibri" w:hAnsi="Cambria" w:cs="Cambria"/>
          <w:i/>
          <w:sz w:val="22"/>
          <w:szCs w:val="22"/>
          <w:lang w:eastAsia="en-US"/>
        </w:rPr>
        <w:sectPr w:rsidR="002248F3" w:rsidSect="002248F3">
          <w:type w:val="continuous"/>
          <w:pgSz w:w="11906" w:h="16838"/>
          <w:pgMar w:top="1304" w:right="1418" w:bottom="1191" w:left="1418" w:header="680" w:footer="680" w:gutter="0"/>
          <w:cols w:space="708"/>
        </w:sectPr>
      </w:pPr>
    </w:p>
    <w:p w14:paraId="7C63AEB6" w14:textId="77777777" w:rsidR="002248F3" w:rsidRDefault="002248F3" w:rsidP="002248F3">
      <w:pPr>
        <w:pStyle w:val="Akapitzlist"/>
        <w:spacing w:after="200" w:line="360" w:lineRule="auto"/>
        <w:ind w:left="5672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4192AAB0" w14:textId="77777777" w:rsidR="002248F3" w:rsidRDefault="002248F3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71D8BE2" w14:textId="0EE35077" w:rsidR="002248F3" w:rsidRDefault="002248F3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2248F3" w:rsidSect="006142CD">
          <w:type w:val="continuous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</w:p>
    <w:p w14:paraId="14274C1B" w14:textId="544D036B" w:rsidR="006142CD" w:rsidRDefault="006142CD" w:rsidP="006142CD">
      <w:pPr>
        <w:tabs>
          <w:tab w:val="left" w:pos="1404"/>
        </w:tabs>
      </w:pPr>
      <w:r w:rsidRPr="006142CD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15B41F0" wp14:editId="0C6828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0BB35CE" w14:textId="36BB8E40" w:rsidR="006142CD" w:rsidRDefault="006142CD" w:rsidP="006142CD">
      <w:pPr>
        <w:tabs>
          <w:tab w:val="left" w:pos="1404"/>
        </w:tabs>
      </w:pPr>
    </w:p>
    <w:p w14:paraId="490BF09C" w14:textId="05F55ED9" w:rsidR="006142CD" w:rsidRDefault="006142CD" w:rsidP="006142CD">
      <w:pPr>
        <w:tabs>
          <w:tab w:val="left" w:pos="1404"/>
        </w:tabs>
      </w:pPr>
    </w:p>
    <w:p w14:paraId="44882E49" w14:textId="56CBBAE8" w:rsidR="00627E65" w:rsidRDefault="006142CD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6142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9F44A" wp14:editId="7306B49A">
                <wp:simplePos x="0" y="0"/>
                <wp:positionH relativeFrom="margin">
                  <wp:posOffset>1773555</wp:posOffset>
                </wp:positionH>
                <wp:positionV relativeFrom="paragraph">
                  <wp:posOffset>38100</wp:posOffset>
                </wp:positionV>
                <wp:extent cx="4724400" cy="0"/>
                <wp:effectExtent l="0" t="0" r="19050" b="190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190BC" id="Łącznik prosty ze strzałką 18" o:spid="_x0000_s1026" type="#_x0000_t32" style="position:absolute;margin-left:139.65pt;margin-top:3pt;width:37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">
                <w10:wrap anchorx="margin"/>
              </v:shape>
            </w:pict>
          </mc:Fallback>
        </mc:AlternateContent>
      </w:r>
      <w:r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br/>
      </w:r>
      <w:r w:rsidR="00627E65" w:rsidRPr="003A5FED">
        <w:rPr>
          <w:rFonts w:ascii="Cambria" w:hAnsi="Cambria" w:cs="Times New Roman"/>
          <w:sz w:val="22"/>
          <w:szCs w:val="22"/>
        </w:rPr>
        <w:t xml:space="preserve">Załącznik </w:t>
      </w:r>
      <w:r w:rsidR="00627E65">
        <w:rPr>
          <w:rFonts w:ascii="Cambria" w:hAnsi="Cambria" w:cs="Times New Roman"/>
          <w:sz w:val="22"/>
          <w:szCs w:val="22"/>
        </w:rPr>
        <w:t xml:space="preserve">nr </w:t>
      </w:r>
      <w:r w:rsidR="007E37E2">
        <w:rPr>
          <w:rFonts w:ascii="Cambria" w:hAnsi="Cambria" w:cs="Times New Roman"/>
          <w:sz w:val="22"/>
          <w:szCs w:val="22"/>
        </w:rPr>
        <w:t>7</w:t>
      </w:r>
    </w:p>
    <w:p w14:paraId="297FC20F" w14:textId="77777777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0E53C7E9" w14:textId="2AF2B161" w:rsidR="00627E65" w:rsidRPr="00F62802" w:rsidRDefault="006142CD" w:rsidP="00627E65">
      <w:pPr>
        <w:jc w:val="center"/>
        <w:rPr>
          <w:rFonts w:ascii="Cambria" w:hAnsi="Cambria"/>
          <w:b/>
          <w:sz w:val="22"/>
          <w:szCs w:val="22"/>
        </w:rPr>
      </w:pPr>
      <w:r w:rsidRPr="00F62802">
        <w:rPr>
          <w:rFonts w:ascii="Cambria" w:hAnsi="Cambria"/>
          <w:b/>
          <w:sz w:val="22"/>
          <w:szCs w:val="22"/>
        </w:rPr>
        <w:t>LISTA OSÓB ZGŁOSZONYCH DO REALIZACJI ŚWIADCZEŃ</w:t>
      </w:r>
      <w:r w:rsidR="00937A75" w:rsidRPr="00F62802">
        <w:rPr>
          <w:rFonts w:ascii="Cambria" w:hAnsi="Cambria"/>
          <w:b/>
          <w:sz w:val="22"/>
          <w:szCs w:val="22"/>
        </w:rPr>
        <w:t xml:space="preserve"> ZDROWOTNYCH (EDUKACJI ZDROWTNEJ/PROMOCJI ZDROWIA)</w:t>
      </w:r>
    </w:p>
    <w:p w14:paraId="1416E7D1" w14:textId="4A9BAA09" w:rsidR="006142CD" w:rsidRDefault="006142CD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F62802">
        <w:rPr>
          <w:rFonts w:ascii="Cambria" w:hAnsi="Cambria"/>
          <w:b/>
          <w:bCs/>
          <w:sz w:val="22"/>
          <w:szCs w:val="22"/>
        </w:rPr>
        <w:t xml:space="preserve">Wykaz kadry medycznej Oferenta zgłoszonych do realizacji zadań </w:t>
      </w:r>
      <w:r w:rsidR="00937A75" w:rsidRPr="00F62802">
        <w:rPr>
          <w:rFonts w:ascii="Cambria" w:hAnsi="Cambria"/>
          <w:b/>
          <w:bCs/>
          <w:sz w:val="22"/>
          <w:szCs w:val="22"/>
        </w:rPr>
        <w:t>w zakresie edukacji zdrowotnej/promocji zdrowia</w:t>
      </w:r>
      <w:r w:rsidRPr="00F62802">
        <w:rPr>
          <w:rFonts w:ascii="Cambria" w:hAnsi="Cambria"/>
          <w:b/>
          <w:bCs/>
          <w:sz w:val="22"/>
          <w:szCs w:val="22"/>
        </w:rPr>
        <w:t xml:space="preserve"> w ramach Projektu</w:t>
      </w:r>
      <w:r w:rsidR="00937A75" w:rsidRPr="00F62802">
        <w:rPr>
          <w:rFonts w:ascii="Cambria" w:hAnsi="Cambria"/>
          <w:b/>
          <w:bCs/>
          <w:sz w:val="22"/>
          <w:szCs w:val="22"/>
        </w:rPr>
        <w:t xml:space="preserve"> </w:t>
      </w:r>
      <w:r w:rsidRPr="00F62802">
        <w:rPr>
          <w:rFonts w:ascii="Cambria" w:hAnsi="Cambria"/>
          <w:b/>
          <w:bCs/>
          <w:spacing w:val="-4"/>
          <w:sz w:val="22"/>
          <w:szCs w:val="22"/>
        </w:rPr>
        <w:t xml:space="preserve"> pn. „Zrób </w:t>
      </w:r>
      <w:r w:rsidR="00E64F24" w:rsidRPr="00F62802">
        <w:rPr>
          <w:rFonts w:ascii="Cambria" w:hAnsi="Cambria"/>
          <w:b/>
          <w:bCs/>
          <w:spacing w:val="-4"/>
          <w:sz w:val="22"/>
          <w:szCs w:val="22"/>
        </w:rPr>
        <w:t>kolonoskopię</w:t>
      </w:r>
      <w:r w:rsidRPr="00F62802">
        <w:rPr>
          <w:rFonts w:ascii="Cambria" w:hAnsi="Cambria"/>
          <w:b/>
          <w:bCs/>
          <w:spacing w:val="-4"/>
          <w:sz w:val="22"/>
          <w:szCs w:val="22"/>
        </w:rPr>
        <w:t xml:space="preserve"> w trosce o Siebie i bliskich. Wsparcie krajowego programu profilaktyki</w:t>
      </w:r>
      <w:r w:rsidRPr="00937A75">
        <w:rPr>
          <w:rFonts w:ascii="Cambria" w:hAnsi="Cambria"/>
          <w:b/>
          <w:bCs/>
          <w:spacing w:val="-4"/>
          <w:sz w:val="22"/>
          <w:szCs w:val="22"/>
        </w:rPr>
        <w:t xml:space="preserve"> raka </w:t>
      </w:r>
      <w:r w:rsidR="00E64F24" w:rsidRPr="00937A75">
        <w:rPr>
          <w:rFonts w:ascii="Cambria" w:hAnsi="Cambria"/>
          <w:b/>
          <w:bCs/>
          <w:spacing w:val="-4"/>
          <w:sz w:val="22"/>
          <w:szCs w:val="22"/>
        </w:rPr>
        <w:t xml:space="preserve">jelita grubego </w:t>
      </w:r>
      <w:r w:rsidRPr="00937A75">
        <w:rPr>
          <w:rFonts w:ascii="Cambria" w:hAnsi="Cambria"/>
          <w:b/>
          <w:bCs/>
          <w:spacing w:val="-4"/>
          <w:sz w:val="22"/>
          <w:szCs w:val="22"/>
        </w:rPr>
        <w:t>w województwie podlaskim.”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</w:t>
      </w:r>
      <w:r w:rsidR="00E64F24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7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/18</w:t>
      </w:r>
    </w:p>
    <w:p w14:paraId="46403788" w14:textId="77777777" w:rsidR="00627E65" w:rsidRPr="00514B87" w:rsidRDefault="00627E65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40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7"/>
        <w:gridCol w:w="3544"/>
        <w:gridCol w:w="5244"/>
      </w:tblGrid>
      <w:tr w:rsidR="006142CD" w:rsidRPr="00514B87" w14:paraId="4B3F21CE" w14:textId="77777777" w:rsidTr="00627E65">
        <w:tc>
          <w:tcPr>
            <w:tcW w:w="779" w:type="dxa"/>
            <w:vAlign w:val="center"/>
          </w:tcPr>
          <w:p w14:paraId="4DC80754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4467" w:type="dxa"/>
            <w:vAlign w:val="center"/>
          </w:tcPr>
          <w:p w14:paraId="0DCE0985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vAlign w:val="center"/>
          </w:tcPr>
          <w:p w14:paraId="344FEB4A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prawa wykonywania zawodu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jeśli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dotyczy)</w:t>
            </w:r>
          </w:p>
        </w:tc>
        <w:tc>
          <w:tcPr>
            <w:tcW w:w="5244" w:type="dxa"/>
            <w:vAlign w:val="center"/>
          </w:tcPr>
          <w:p w14:paraId="790243A8" w14:textId="77777777" w:rsidR="006142CD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Stanowisko</w:t>
            </w:r>
          </w:p>
          <w:p w14:paraId="66EA72B3" w14:textId="77777777" w:rsidR="006142CD" w:rsidRPr="00880D65" w:rsidRDefault="006142CD" w:rsidP="00E64F24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80D65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</w:tc>
      </w:tr>
      <w:tr w:rsidR="006142CD" w:rsidRPr="00514B87" w14:paraId="42BC3A7A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5000C170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7" w:type="dxa"/>
          </w:tcPr>
          <w:p w14:paraId="4809CB37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C5DB8A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53841FD0" w14:textId="77777777" w:rsidR="006142CD" w:rsidRPr="006142CD" w:rsidRDefault="006142CD" w:rsidP="00E64F24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F289B2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0EC550DF" w14:textId="6772C50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1304A46F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4A1C2E64" w14:textId="53D61F3B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67" w:type="dxa"/>
          </w:tcPr>
          <w:p w14:paraId="362C8486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64E4EC7B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D5128CA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50B8E94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0DB2DD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45E23B2A" w14:textId="06605E2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4BDD4BC5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3424F890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67" w:type="dxa"/>
          </w:tcPr>
          <w:p w14:paraId="096075AC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548EF44A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B3EAC8D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2011C8CC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550F95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C42705B" w14:textId="73DFC67B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653EE2E5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03B09006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67" w:type="dxa"/>
          </w:tcPr>
          <w:p w14:paraId="2791E649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233C4986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ADD6CB3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056774E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CFCCCE8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4230CD40" w14:textId="7B566A9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26F5A1AD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38935272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467" w:type="dxa"/>
          </w:tcPr>
          <w:p w14:paraId="06CE9E6F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3FA0B296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2EFE90E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1F2F3C1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2207260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775585A9" w14:textId="214A162C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</w:tbl>
    <w:p w14:paraId="3F8F37A0" w14:textId="77777777" w:rsidR="006142CD" w:rsidRDefault="006142CD" w:rsidP="006142CD">
      <w:pPr>
        <w:rPr>
          <w:b/>
          <w:bCs/>
        </w:rPr>
      </w:pPr>
    </w:p>
    <w:p w14:paraId="10652496" w14:textId="77777777" w:rsidR="006142CD" w:rsidRDefault="006142CD" w:rsidP="006142CD">
      <w:pPr>
        <w:rPr>
          <w:b/>
          <w:bCs/>
        </w:rPr>
      </w:pPr>
    </w:p>
    <w:p w14:paraId="4170491F" w14:textId="77777777" w:rsidR="00627E65" w:rsidRDefault="00627E65" w:rsidP="006142CD">
      <w:pPr>
        <w:rPr>
          <w:b/>
          <w:bCs/>
        </w:rPr>
      </w:pPr>
    </w:p>
    <w:p w14:paraId="05B94E45" w14:textId="7CD66260" w:rsidR="006142CD" w:rsidRPr="00627E65" w:rsidRDefault="006142CD" w:rsidP="00627E65">
      <w:pPr>
        <w:spacing w:after="200" w:line="360" w:lineRule="auto"/>
        <w:ind w:left="9349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 w:rsidRPr="00627E65" w:rsidSect="00E64F24">
          <w:footerReference w:type="default" r:id="rId14"/>
          <w:pgSz w:w="16838" w:h="11906" w:orient="landscape" w:code="9"/>
          <w:pgMar w:top="1560" w:right="1702" w:bottom="1276" w:left="2127" w:header="709" w:footer="641" w:gutter="0"/>
          <w:cols w:space="708"/>
          <w:docGrid w:linePitch="326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(podpis i pieczęć  Oferenta)</w:t>
      </w:r>
    </w:p>
    <w:p w14:paraId="1B37C516" w14:textId="4C76567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84864" behindDoc="0" locked="0" layoutInCell="1" allowOverlap="1" wp14:anchorId="504264B1" wp14:editId="78CEF1A6">
            <wp:simplePos x="0" y="0"/>
            <wp:positionH relativeFrom="margin">
              <wp:posOffset>2171700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A4B3" w14:textId="6AFB7E0B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0B3A59" w14:textId="140C19A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464D6" wp14:editId="035D6710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4724400" cy="0"/>
                <wp:effectExtent l="0" t="0" r="19050" b="1905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F09D" id="Łącznik prosty ze strzałką 20" o:spid="_x0000_s1026" type="#_x0000_t32" style="position:absolute;margin-left:0;margin-top:9.15pt;width:372pt;height:0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KX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EF7BG5hRq8/X57Jo+BbBI019ogeGcxQP+LXp+3LMwJH6FqnTArBuVhrVzc5iHt1J8nWICHz&#10;GouKefYPRwWIsYsI34S4g1GQe9N9lhR88M5K38JDqVsHCc1BBz+p42VS7GARgY/JzShJImBM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">
                <w10:wrap anchorx="margin"/>
              </v:shape>
            </w:pict>
          </mc:Fallback>
        </mc:AlternateContent>
      </w:r>
    </w:p>
    <w:p w14:paraId="31478783" w14:textId="650139ED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 xml:space="preserve">nr </w:t>
      </w:r>
      <w:r w:rsidR="007E37E2">
        <w:rPr>
          <w:rFonts w:ascii="Cambria" w:hAnsi="Cambria" w:cs="Times New Roman"/>
          <w:sz w:val="22"/>
          <w:szCs w:val="22"/>
        </w:rPr>
        <w:t>8</w:t>
      </w:r>
    </w:p>
    <w:p w14:paraId="202676FF" w14:textId="77777777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412CA2" w14:textId="6270CB0A" w:rsidR="007E7612" w:rsidRDefault="00AD2F1E" w:rsidP="00AD2F1E">
      <w:pPr>
        <w:tabs>
          <w:tab w:val="left" w:pos="10956"/>
        </w:tabs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</w:p>
    <w:p w14:paraId="77812843" w14:textId="1808FB66" w:rsidR="00627E65" w:rsidRPr="00F62802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514B87">
        <w:rPr>
          <w:rFonts w:ascii="Cambria" w:hAnsi="Cambria"/>
          <w:b/>
          <w:sz w:val="22"/>
          <w:szCs w:val="22"/>
        </w:rPr>
        <w:t xml:space="preserve">WYKAZ MIEJSC UDZIELANIA </w:t>
      </w:r>
      <w:r w:rsidRPr="00F62802">
        <w:rPr>
          <w:rFonts w:ascii="Cambria" w:hAnsi="Cambria"/>
          <w:b/>
          <w:sz w:val="22"/>
          <w:szCs w:val="22"/>
        </w:rPr>
        <w:t>ŚWIADCZEŃ</w:t>
      </w:r>
      <w:r w:rsidR="00937A75" w:rsidRPr="00F62802">
        <w:rPr>
          <w:rFonts w:ascii="Cambria" w:hAnsi="Cambria"/>
          <w:b/>
          <w:sz w:val="22"/>
          <w:szCs w:val="22"/>
        </w:rPr>
        <w:t xml:space="preserve"> ZDROWOTNYCH (EDUKACJI ZDROWTNEJ/PROMOCJI ZDROWIA)</w:t>
      </w:r>
      <w:r w:rsidRPr="00F62802">
        <w:rPr>
          <w:rFonts w:ascii="Cambria" w:hAnsi="Cambria"/>
          <w:b/>
          <w:sz w:val="22"/>
          <w:szCs w:val="22"/>
        </w:rPr>
        <w:t>*</w:t>
      </w:r>
    </w:p>
    <w:p w14:paraId="30F2794B" w14:textId="374B87DF" w:rsidR="00627E65" w:rsidRDefault="00627E65" w:rsidP="000B02F2">
      <w:pPr>
        <w:jc w:val="center"/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</w:pPr>
      <w:r w:rsidRPr="00F62802">
        <w:rPr>
          <w:rFonts w:ascii="Cambria" w:hAnsi="Cambria"/>
          <w:b/>
          <w:bCs/>
          <w:sz w:val="22"/>
          <w:szCs w:val="22"/>
        </w:rPr>
        <w:t xml:space="preserve">zgłoszonych do współpracy w ramach Projektu pn. „Zrób </w:t>
      </w:r>
      <w:r w:rsidR="00E64F24" w:rsidRPr="00F62802">
        <w:rPr>
          <w:rFonts w:ascii="Cambria" w:hAnsi="Cambria"/>
          <w:b/>
          <w:bCs/>
          <w:sz w:val="22"/>
          <w:szCs w:val="22"/>
        </w:rPr>
        <w:t>kolonoskopię</w:t>
      </w:r>
      <w:r w:rsidRPr="00F62802">
        <w:rPr>
          <w:rFonts w:ascii="Cambria" w:hAnsi="Cambria"/>
          <w:b/>
          <w:bCs/>
          <w:sz w:val="22"/>
          <w:szCs w:val="22"/>
        </w:rPr>
        <w:t xml:space="preserve"> w</w:t>
      </w:r>
      <w:r w:rsidRPr="006142CD">
        <w:rPr>
          <w:rFonts w:ascii="Cambria" w:hAnsi="Cambria"/>
          <w:b/>
          <w:bCs/>
          <w:sz w:val="22"/>
          <w:szCs w:val="22"/>
        </w:rPr>
        <w:t xml:space="preserve"> trosce o Siebie</w:t>
      </w:r>
      <w:r>
        <w:rPr>
          <w:rFonts w:ascii="Cambria" w:hAnsi="Cambria"/>
          <w:b/>
          <w:bCs/>
          <w:sz w:val="22"/>
          <w:szCs w:val="22"/>
        </w:rPr>
        <w:t xml:space="preserve"> i</w:t>
      </w:r>
      <w:r w:rsidR="003B0731">
        <w:rPr>
          <w:rFonts w:ascii="Cambria" w:hAnsi="Cambria"/>
          <w:b/>
          <w:bCs/>
          <w:sz w:val="22"/>
          <w:szCs w:val="22"/>
        </w:rPr>
        <w:t> </w:t>
      </w:r>
      <w:r>
        <w:rPr>
          <w:rFonts w:ascii="Cambria" w:hAnsi="Cambria"/>
          <w:b/>
          <w:bCs/>
          <w:sz w:val="22"/>
          <w:szCs w:val="22"/>
        </w:rPr>
        <w:t xml:space="preserve">bliskich. Wsparcie krajowego </w:t>
      </w:r>
      <w:r w:rsidRPr="006142CD">
        <w:rPr>
          <w:rFonts w:ascii="Cambria" w:hAnsi="Cambria"/>
          <w:b/>
          <w:bCs/>
          <w:sz w:val="22"/>
          <w:szCs w:val="22"/>
        </w:rPr>
        <w:t>programu profilaktyki rak</w:t>
      </w:r>
      <w:r w:rsidR="00E64F24">
        <w:rPr>
          <w:rFonts w:ascii="Cambria" w:hAnsi="Cambria"/>
          <w:b/>
          <w:bCs/>
          <w:sz w:val="22"/>
          <w:szCs w:val="22"/>
        </w:rPr>
        <w:t>a jelita grubego</w:t>
      </w:r>
      <w:r w:rsidRPr="006142CD">
        <w:rPr>
          <w:rFonts w:ascii="Cambria" w:hAnsi="Cambria"/>
          <w:b/>
          <w:bCs/>
          <w:sz w:val="22"/>
          <w:szCs w:val="22"/>
        </w:rPr>
        <w:t xml:space="preserve"> w województwie podlaskim.”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</w:t>
      </w:r>
      <w:r w:rsidR="00E64F24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7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/18</w:t>
      </w:r>
    </w:p>
    <w:p w14:paraId="75A40D96" w14:textId="77777777" w:rsidR="00627E65" w:rsidRPr="00514B87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537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17"/>
        <w:gridCol w:w="3827"/>
        <w:gridCol w:w="3543"/>
        <w:gridCol w:w="3830"/>
      </w:tblGrid>
      <w:tr w:rsidR="00627E65" w:rsidRPr="00514B87" w14:paraId="6815F52E" w14:textId="77777777" w:rsidTr="00BC5536">
        <w:tc>
          <w:tcPr>
            <w:tcW w:w="562" w:type="dxa"/>
            <w:vAlign w:val="center"/>
          </w:tcPr>
          <w:p w14:paraId="6123FBE6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6" w:name="_Hlk44507821"/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3617" w:type="dxa"/>
            <w:vAlign w:val="center"/>
          </w:tcPr>
          <w:p w14:paraId="3C839599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Nazwa placówki</w:t>
            </w:r>
          </w:p>
        </w:tc>
        <w:tc>
          <w:tcPr>
            <w:tcW w:w="3827" w:type="dxa"/>
            <w:vAlign w:val="center"/>
          </w:tcPr>
          <w:p w14:paraId="1F0EEFC4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3543" w:type="dxa"/>
            <w:vAlign w:val="center"/>
          </w:tcPr>
          <w:p w14:paraId="1B10FC3C" w14:textId="0EE81F3D" w:rsidR="00627E65" w:rsidRPr="00514B87" w:rsidRDefault="00627E65" w:rsidP="00BC5536">
            <w:pPr>
              <w:ind w:left="77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kontraktu z Narodowym Funduszem Zdrowia </w:t>
            </w:r>
          </w:p>
        </w:tc>
        <w:tc>
          <w:tcPr>
            <w:tcW w:w="3830" w:type="dxa"/>
          </w:tcPr>
          <w:p w14:paraId="75A94EF4" w14:textId="77777777" w:rsidR="00627E65" w:rsidRPr="00514B87" w:rsidRDefault="00627E65" w:rsidP="00E64F24">
            <w:pPr>
              <w:ind w:left="-75" w:firstLine="75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Imię i nazwisko osoby oddelegowanej do udzielania świadczeń </w:t>
            </w:r>
          </w:p>
          <w:p w14:paraId="7B46D994" w14:textId="1B15C443" w:rsidR="00627E65" w:rsidRPr="00514B87" w:rsidRDefault="00627E65" w:rsidP="00E64F24">
            <w:pPr>
              <w:ind w:left="-75" w:firstLine="75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 xml:space="preserve">(zgodnie z załącznikiem nr </w:t>
            </w:r>
            <w:r w:rsidR="00085BDB">
              <w:rPr>
                <w:rFonts w:ascii="Cambria" w:hAnsi="Cambria"/>
                <w:i/>
                <w:iCs/>
                <w:sz w:val="22"/>
                <w:szCs w:val="22"/>
              </w:rPr>
              <w:t>7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</w:tr>
      <w:tr w:rsidR="00627E65" w:rsidRPr="00514B87" w14:paraId="34B6F8F4" w14:textId="77777777" w:rsidTr="00BC5536">
        <w:trPr>
          <w:trHeight w:val="521"/>
        </w:trPr>
        <w:tc>
          <w:tcPr>
            <w:tcW w:w="562" w:type="dxa"/>
            <w:vAlign w:val="center"/>
          </w:tcPr>
          <w:p w14:paraId="2D6BCDA3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17" w:type="dxa"/>
          </w:tcPr>
          <w:p w14:paraId="1BBCBD95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C1CF0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0300779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D9B952E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39BEB78F" w14:textId="77777777" w:rsidTr="00BC5536">
        <w:trPr>
          <w:trHeight w:val="385"/>
        </w:trPr>
        <w:tc>
          <w:tcPr>
            <w:tcW w:w="562" w:type="dxa"/>
            <w:vAlign w:val="center"/>
          </w:tcPr>
          <w:p w14:paraId="6A796A0D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617" w:type="dxa"/>
          </w:tcPr>
          <w:p w14:paraId="4EE66484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77AAF61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AFBDE6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150FFA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6412A131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68C27EB5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6494ABDC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617" w:type="dxa"/>
          </w:tcPr>
          <w:p w14:paraId="3691F8A1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18FC0CEF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88FB8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A252CB3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F30A8A4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283796A6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83CB83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617" w:type="dxa"/>
          </w:tcPr>
          <w:p w14:paraId="43230754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31DCF7D6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1C89D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2DFA57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48DB82D9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53373954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779B33A5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617" w:type="dxa"/>
          </w:tcPr>
          <w:p w14:paraId="18193CE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1B4121A3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CB42FE6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79E618D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32110D4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0887F7EE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9F31DF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617" w:type="dxa"/>
          </w:tcPr>
          <w:p w14:paraId="5E48F022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2F312411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41603E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615E99C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71B003A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bookmarkEnd w:id="6"/>
    </w:tbl>
    <w:p w14:paraId="783B4DA8" w14:textId="77777777" w:rsidR="00627E65" w:rsidRDefault="00627E65" w:rsidP="00627E65">
      <w:pPr>
        <w:ind w:left="9356" w:hanging="6"/>
        <w:contextualSpacing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4E14C517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ab/>
      </w:r>
    </w:p>
    <w:p w14:paraId="7BE7A33C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06E36E0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161F2E2E" w14:textId="0DD9E9B6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br/>
        <w:t>(podpis i pieczęć  Oferenta)</w:t>
      </w:r>
    </w:p>
    <w:p w14:paraId="595D8124" w14:textId="757C961F" w:rsidR="00627E65" w:rsidRDefault="00627E65" w:rsidP="007E7612">
      <w:pPr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5A84608D" w14:textId="1921B2BB" w:rsidR="000F5BCD" w:rsidRPr="005B74EF" w:rsidRDefault="007E7612" w:rsidP="007E7612">
      <w:r w:rsidRPr="002374B6">
        <w:rPr>
          <w:rFonts w:ascii="Cambria" w:eastAsia="Calibri" w:hAnsi="Cambria" w:cs="Cambria"/>
          <w:i/>
          <w:sz w:val="22"/>
          <w:szCs w:val="22"/>
          <w:lang w:eastAsia="en-US"/>
        </w:rPr>
        <w:t>*  Dotyczy Oferentów posiadających więcej niż jedno miejsce udzielania świadczeń</w:t>
      </w:r>
    </w:p>
    <w:sectPr w:rsidR="000F5BCD" w:rsidRPr="005B74EF" w:rsidSect="006142CD">
      <w:headerReference w:type="default" r:id="rId15"/>
      <w:footerReference w:type="default" r:id="rId16"/>
      <w:pgSz w:w="16838" w:h="11906" w:orient="landscape"/>
      <w:pgMar w:top="1418" w:right="1418" w:bottom="1418" w:left="851" w:header="0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249BC" w14:textId="77777777" w:rsidR="0005480B" w:rsidRDefault="0005480B" w:rsidP="002E5FB8">
      <w:r>
        <w:separator/>
      </w:r>
    </w:p>
  </w:endnote>
  <w:endnote w:type="continuationSeparator" w:id="0">
    <w:p w14:paraId="50EDB912" w14:textId="77777777" w:rsidR="0005480B" w:rsidRDefault="0005480B" w:rsidP="002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6ECF" w14:textId="77777777" w:rsidR="00E64F24" w:rsidRDefault="00E64F2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66494F">
      <w:rPr>
        <w:noProof/>
      </w:rPr>
      <w:t>6</w:t>
    </w:r>
    <w:r>
      <w:fldChar w:fldCharType="end"/>
    </w:r>
  </w:p>
  <w:p w14:paraId="3CFDE107" w14:textId="77777777" w:rsidR="00E64F24" w:rsidRDefault="00E64F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6D5B" w14:textId="77777777" w:rsidR="00E64F24" w:rsidRPr="00BE1A69" w:rsidRDefault="00E64F24" w:rsidP="00E64F24">
    <w:pPr>
      <w:pStyle w:val="Stopka"/>
      <w:jc w:val="center"/>
      <w:rPr>
        <w:noProof/>
      </w:rPr>
    </w:pPr>
    <w:r w:rsidRPr="00BE1A69">
      <w:rPr>
        <w:noProof/>
      </w:rPr>
      <w:fldChar w:fldCharType="begin"/>
    </w:r>
    <w:r w:rsidRPr="00BE1A69">
      <w:rPr>
        <w:noProof/>
      </w:rPr>
      <w:instrText>PAGE   \* MERGEFORMAT</w:instrText>
    </w:r>
    <w:r w:rsidRPr="00BE1A69">
      <w:rPr>
        <w:noProof/>
      </w:rPr>
      <w:fldChar w:fldCharType="separate"/>
    </w:r>
    <w:r w:rsidR="0066494F">
      <w:rPr>
        <w:noProof/>
      </w:rPr>
      <w:t>14</w:t>
    </w:r>
    <w:r w:rsidRPr="00BE1A6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792510"/>
      <w:docPartObj>
        <w:docPartGallery w:val="Page Numbers (Bottom of Page)"/>
        <w:docPartUnique/>
      </w:docPartObj>
    </w:sdtPr>
    <w:sdtEndPr/>
    <w:sdtContent>
      <w:p w14:paraId="40FA2B40" w14:textId="11369EE5" w:rsidR="00E64F24" w:rsidRDefault="00E64F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4F">
          <w:rPr>
            <w:noProof/>
          </w:rPr>
          <w:t>15</w:t>
        </w:r>
        <w:r>
          <w:fldChar w:fldCharType="end"/>
        </w:r>
      </w:p>
    </w:sdtContent>
  </w:sdt>
  <w:p w14:paraId="4C5D8328" w14:textId="77777777" w:rsidR="00E64F24" w:rsidRDefault="00E64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5EC7E" w14:textId="77777777" w:rsidR="0005480B" w:rsidRDefault="0005480B" w:rsidP="002E5FB8">
      <w:r>
        <w:separator/>
      </w:r>
    </w:p>
  </w:footnote>
  <w:footnote w:type="continuationSeparator" w:id="0">
    <w:p w14:paraId="4EFCDB18" w14:textId="77777777" w:rsidR="0005480B" w:rsidRDefault="0005480B" w:rsidP="002E5FB8">
      <w:r>
        <w:continuationSeparator/>
      </w:r>
    </w:p>
  </w:footnote>
  <w:footnote w:id="1">
    <w:p w14:paraId="352DF258" w14:textId="1132B77C" w:rsidR="00AE64DE" w:rsidRPr="00AE64DE" w:rsidRDefault="00AE64DE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 w:rsidRPr="00AE64D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E64DE">
        <w:rPr>
          <w:rFonts w:ascii="Times New Roman" w:hAnsi="Times New Roman"/>
          <w:sz w:val="18"/>
          <w:szCs w:val="18"/>
        </w:rPr>
        <w:t xml:space="preserve"> </w:t>
      </w:r>
      <w:r w:rsidRPr="00AE64DE">
        <w:rPr>
          <w:rFonts w:ascii="Times New Roman" w:hAnsi="Times New Roman"/>
          <w:sz w:val="18"/>
          <w:szCs w:val="18"/>
          <w:lang w:val="pl-PL"/>
        </w:rPr>
        <w:t>Jeśli dotyczy</w:t>
      </w:r>
    </w:p>
  </w:footnote>
  <w:footnote w:id="2">
    <w:p w14:paraId="19C17033" w14:textId="77777777" w:rsidR="00E64F24" w:rsidRPr="00AE64DE" w:rsidRDefault="00E64F24" w:rsidP="005B74EF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 w:rsidRPr="00AE64D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E64DE">
        <w:rPr>
          <w:rFonts w:ascii="Times New Roman" w:hAnsi="Times New Roman"/>
          <w:sz w:val="18"/>
          <w:szCs w:val="18"/>
        </w:rPr>
        <w:t xml:space="preserve"> </w:t>
      </w:r>
      <w:r w:rsidRPr="00AE64DE">
        <w:rPr>
          <w:rFonts w:ascii="Times New Roman" w:hAnsi="Times New Roman"/>
          <w:sz w:val="18"/>
          <w:szCs w:val="18"/>
          <w:lang w:val="pl-PL"/>
        </w:rPr>
        <w:t>Jeśli jednostka dysponuje aktualną polisą</w:t>
      </w:r>
    </w:p>
  </w:footnote>
  <w:footnote w:id="3">
    <w:p w14:paraId="2CFA066E" w14:textId="240406B6" w:rsidR="00E64F24" w:rsidRPr="00AE64DE" w:rsidRDefault="00E64F24" w:rsidP="005B74EF">
      <w:pPr>
        <w:pStyle w:val="Tekstprzypisudolnego"/>
        <w:rPr>
          <w:rFonts w:ascii="Times New Roman" w:hAnsi="Times New Roman"/>
          <w:sz w:val="18"/>
          <w:szCs w:val="18"/>
          <w:lang w:val="pl-PL"/>
        </w:rPr>
      </w:pPr>
      <w:r w:rsidRPr="00AE64DE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E64DE">
        <w:rPr>
          <w:rFonts w:ascii="Times New Roman" w:hAnsi="Times New Roman"/>
          <w:sz w:val="18"/>
          <w:szCs w:val="18"/>
        </w:rPr>
        <w:t xml:space="preserve"> </w:t>
      </w:r>
      <w:r w:rsidRPr="00AE64DE">
        <w:rPr>
          <w:rFonts w:ascii="Times New Roman" w:hAnsi="Times New Roman"/>
          <w:sz w:val="18"/>
          <w:szCs w:val="18"/>
          <w:lang w:val="pl-PL"/>
        </w:rPr>
        <w:t>Jeśli jednostka posiada IODO, należy wskazać jego: imię, nazwisko, adres poczty elektronicznej lub numer telefonu kontaktowego</w:t>
      </w:r>
    </w:p>
    <w:p w14:paraId="49822964" w14:textId="77777777" w:rsidR="00E64F24" w:rsidRPr="000A2051" w:rsidRDefault="00E64F24" w:rsidP="005B74E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8F36" w14:textId="285CCDA0" w:rsidR="00CC0C7F" w:rsidRDefault="002B5906" w:rsidP="00AD2F1E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i/>
        <w:sz w:val="14"/>
        <w:szCs w:val="14"/>
      </w:rPr>
    </w:pPr>
    <w:r>
      <w:rPr>
        <w:i/>
        <w:sz w:val="14"/>
        <w:szCs w:val="14"/>
      </w:rPr>
      <w:tab/>
    </w:r>
    <w:r>
      <w:rPr>
        <w:i/>
        <w:sz w:val="14"/>
        <w:szCs w:val="14"/>
      </w:rPr>
      <w:tab/>
    </w:r>
    <w:r w:rsidR="00E64F24">
      <w:rPr>
        <w:i/>
        <w:sz w:val="14"/>
        <w:szCs w:val="14"/>
      </w:rPr>
      <w:t xml:space="preserve">Szczegółowe warunki konkursu na </w:t>
    </w:r>
    <w:r w:rsidR="00E64F24" w:rsidRPr="000F5BCD">
      <w:rPr>
        <w:i/>
        <w:sz w:val="14"/>
        <w:szCs w:val="14"/>
      </w:rPr>
      <w:t xml:space="preserve">realizację </w:t>
    </w:r>
    <w:r w:rsidR="00CC0C7F">
      <w:rPr>
        <w:i/>
        <w:sz w:val="14"/>
        <w:szCs w:val="14"/>
      </w:rPr>
      <w:t xml:space="preserve">świadczeń zdrowotnych </w:t>
    </w:r>
  </w:p>
  <w:p w14:paraId="7D9778C7" w14:textId="4F1CE5B0" w:rsidR="00CC0C7F" w:rsidRDefault="00CC0C7F" w:rsidP="007B411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(edukacji zdrowotnej/promocji zdrowia)</w:t>
    </w:r>
    <w:r w:rsidR="00E64F24" w:rsidRPr="000F5BCD">
      <w:rPr>
        <w:i/>
        <w:sz w:val="14"/>
        <w:szCs w:val="14"/>
      </w:rPr>
      <w:t xml:space="preserve"> </w:t>
    </w:r>
    <w:r w:rsidR="00E64F24">
      <w:rPr>
        <w:i/>
        <w:sz w:val="14"/>
        <w:szCs w:val="14"/>
      </w:rPr>
      <w:t xml:space="preserve">w ramach </w:t>
    </w:r>
  </w:p>
  <w:p w14:paraId="3B44946C" w14:textId="37017476" w:rsidR="00E64F24" w:rsidRDefault="00E64F24" w:rsidP="007B411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Projektu „</w:t>
    </w:r>
    <w:r w:rsidRPr="000F5BCD">
      <w:rPr>
        <w:i/>
        <w:sz w:val="14"/>
        <w:szCs w:val="14"/>
      </w:rPr>
      <w:t xml:space="preserve">Zrób </w:t>
    </w:r>
    <w:r>
      <w:rPr>
        <w:i/>
        <w:sz w:val="14"/>
        <w:szCs w:val="14"/>
      </w:rPr>
      <w:t>kolonoskopię</w:t>
    </w:r>
    <w:r w:rsidRPr="000F5BCD">
      <w:rPr>
        <w:i/>
        <w:sz w:val="14"/>
        <w:szCs w:val="14"/>
      </w:rPr>
      <w:t xml:space="preserve"> w trosce o Siebie i bliskich. Wsparcie krajowego</w:t>
    </w:r>
  </w:p>
  <w:p w14:paraId="06A68255" w14:textId="78F67CB1" w:rsidR="00E64F24" w:rsidRPr="007B411E" w:rsidRDefault="00E64F24" w:rsidP="007B41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</w:t>
    </w:r>
    <w:r>
      <w:rPr>
        <w:i/>
        <w:sz w:val="14"/>
        <w:szCs w:val="14"/>
      </w:rPr>
      <w:t>jelita grubego</w:t>
    </w:r>
    <w:r w:rsidRPr="000F5BCD">
      <w:rPr>
        <w:i/>
        <w:sz w:val="14"/>
        <w:szCs w:val="14"/>
      </w:rPr>
      <w:t xml:space="preserve"> w województwie podlaskim.”</w:t>
    </w:r>
  </w:p>
  <w:p w14:paraId="40F23854" w14:textId="2E9C9D13" w:rsidR="00E64F24" w:rsidRDefault="00E64F24" w:rsidP="00E64F2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C4AAC" w14:textId="77777777" w:rsidR="00AD2F1E" w:rsidRDefault="00E64F24" w:rsidP="00AD2F1E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i/>
        <w:sz w:val="14"/>
        <w:szCs w:val="14"/>
      </w:rPr>
    </w:pP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="00AD2F1E">
      <w:rPr>
        <w:i/>
        <w:sz w:val="14"/>
        <w:szCs w:val="14"/>
      </w:rPr>
      <w:t xml:space="preserve">Szczegółowe warunki konkursu na </w:t>
    </w:r>
    <w:r w:rsidR="00AD2F1E" w:rsidRPr="000F5BCD">
      <w:rPr>
        <w:i/>
        <w:sz w:val="14"/>
        <w:szCs w:val="14"/>
      </w:rPr>
      <w:t xml:space="preserve">realizację </w:t>
    </w:r>
    <w:r w:rsidR="00AD2F1E">
      <w:rPr>
        <w:i/>
        <w:sz w:val="14"/>
        <w:szCs w:val="14"/>
      </w:rPr>
      <w:t xml:space="preserve">świadczeń zdrowotnych </w:t>
    </w:r>
  </w:p>
  <w:p w14:paraId="58996207" w14:textId="4C2C817F" w:rsidR="00AD2F1E" w:rsidRDefault="00AD2F1E" w:rsidP="00AD2F1E">
    <w:pPr>
      <w:pStyle w:val="Nagwek"/>
      <w:tabs>
        <w:tab w:val="center" w:pos="7284"/>
        <w:tab w:val="right" w:pos="14569"/>
      </w:tabs>
      <w:jc w:val="right"/>
      <w:rPr>
        <w:i/>
        <w:sz w:val="14"/>
        <w:szCs w:val="14"/>
      </w:rPr>
    </w:pPr>
    <w:r>
      <w:rPr>
        <w:i/>
        <w:sz w:val="14"/>
        <w:szCs w:val="14"/>
      </w:rPr>
      <w:tab/>
    </w:r>
    <w:r>
      <w:rPr>
        <w:i/>
        <w:sz w:val="14"/>
        <w:szCs w:val="14"/>
      </w:rPr>
      <w:tab/>
      <w:t>(edukacji zdrowotnej/promocji zdrowia)</w:t>
    </w:r>
    <w:r w:rsidRPr="000F5BCD">
      <w:rPr>
        <w:i/>
        <w:sz w:val="14"/>
        <w:szCs w:val="14"/>
      </w:rPr>
      <w:t xml:space="preserve"> </w:t>
    </w:r>
    <w:r>
      <w:rPr>
        <w:i/>
        <w:sz w:val="14"/>
        <w:szCs w:val="14"/>
      </w:rPr>
      <w:t xml:space="preserve">w ramach </w:t>
    </w:r>
  </w:p>
  <w:p w14:paraId="0F529391" w14:textId="77777777" w:rsidR="00AD2F1E" w:rsidRDefault="00AD2F1E" w:rsidP="00AD2F1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Projektu „</w:t>
    </w:r>
    <w:r w:rsidRPr="000F5BCD">
      <w:rPr>
        <w:i/>
        <w:sz w:val="14"/>
        <w:szCs w:val="14"/>
      </w:rPr>
      <w:t xml:space="preserve">Zrób </w:t>
    </w:r>
    <w:r>
      <w:rPr>
        <w:i/>
        <w:sz w:val="14"/>
        <w:szCs w:val="14"/>
      </w:rPr>
      <w:t>kolonoskopię</w:t>
    </w:r>
    <w:r w:rsidRPr="000F5BCD">
      <w:rPr>
        <w:i/>
        <w:sz w:val="14"/>
        <w:szCs w:val="14"/>
      </w:rPr>
      <w:t xml:space="preserve"> w trosce o Siebie i bliskich. Wsparcie krajowego</w:t>
    </w:r>
  </w:p>
  <w:p w14:paraId="6DF3E02A" w14:textId="77777777" w:rsidR="00AD2F1E" w:rsidRPr="007B411E" w:rsidRDefault="00AD2F1E" w:rsidP="00AD2F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</w:t>
    </w:r>
    <w:r>
      <w:rPr>
        <w:i/>
        <w:sz w:val="14"/>
        <w:szCs w:val="14"/>
      </w:rPr>
      <w:t>jelita grubego</w:t>
    </w:r>
    <w:r w:rsidRPr="000F5BCD">
      <w:rPr>
        <w:i/>
        <w:sz w:val="14"/>
        <w:szCs w:val="14"/>
      </w:rPr>
      <w:t xml:space="preserve"> w województwie podlaskim.”</w:t>
    </w:r>
  </w:p>
  <w:p w14:paraId="22470CE4" w14:textId="5E41D16E" w:rsidR="00E64F24" w:rsidRPr="005B74EF" w:rsidRDefault="00E64F24" w:rsidP="00AD2F1E">
    <w:pPr>
      <w:pStyle w:val="Nagwek"/>
      <w:jc w:val="right"/>
      <w:rPr>
        <w:rFonts w:ascii="Arial" w:hAnsi="Arial" w:cs="Arial"/>
        <w:i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D54EA8D6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Cambria" w:hint="default"/>
        <w:b w:val="0"/>
        <w:i w:val="0"/>
        <w:sz w:val="24"/>
        <w:szCs w:val="24"/>
        <w:lang w:eastAsia="en-US"/>
      </w:rPr>
    </w:lvl>
  </w:abstractNum>
  <w:abstractNum w:abstractNumId="3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82284B"/>
    <w:multiLevelType w:val="hybridMultilevel"/>
    <w:tmpl w:val="44CE14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ACC77BD"/>
    <w:multiLevelType w:val="hybridMultilevel"/>
    <w:tmpl w:val="9BE2D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42CA2"/>
    <w:multiLevelType w:val="hybridMultilevel"/>
    <w:tmpl w:val="09B84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A76A9"/>
    <w:multiLevelType w:val="hybridMultilevel"/>
    <w:tmpl w:val="C9E60598"/>
    <w:lvl w:ilvl="0" w:tplc="09462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F7565"/>
    <w:multiLevelType w:val="hybridMultilevel"/>
    <w:tmpl w:val="F124A570"/>
    <w:lvl w:ilvl="0" w:tplc="F7F4E9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49A066A"/>
    <w:multiLevelType w:val="hybridMultilevel"/>
    <w:tmpl w:val="65F60FBE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54F59"/>
    <w:multiLevelType w:val="hybridMultilevel"/>
    <w:tmpl w:val="BE62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A79E6"/>
    <w:multiLevelType w:val="hybridMultilevel"/>
    <w:tmpl w:val="9840346A"/>
    <w:lvl w:ilvl="0" w:tplc="F7F4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D0450"/>
    <w:multiLevelType w:val="hybridMultilevel"/>
    <w:tmpl w:val="56D6CD8C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473BD"/>
    <w:multiLevelType w:val="hybridMultilevel"/>
    <w:tmpl w:val="E1FC2C0C"/>
    <w:lvl w:ilvl="0" w:tplc="E2EAE7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B24BF7"/>
    <w:multiLevelType w:val="hybridMultilevel"/>
    <w:tmpl w:val="DE109966"/>
    <w:lvl w:ilvl="0" w:tplc="A046413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C475CD"/>
    <w:multiLevelType w:val="hybridMultilevel"/>
    <w:tmpl w:val="EDE64C4C"/>
    <w:lvl w:ilvl="0" w:tplc="7A1C0C9C">
      <w:start w:val="1"/>
      <w:numFmt w:val="decimal"/>
      <w:lvlText w:val="%1."/>
      <w:lvlJc w:val="left"/>
      <w:pPr>
        <w:ind w:left="730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16" w15:restartNumberingAfterBreak="0">
    <w:nsid w:val="39CA4428"/>
    <w:multiLevelType w:val="hybridMultilevel"/>
    <w:tmpl w:val="EC38D5BE"/>
    <w:lvl w:ilvl="0" w:tplc="E0781E1E">
      <w:start w:val="1"/>
      <w:numFmt w:val="lowerLetter"/>
      <w:lvlText w:val="%1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01CE6"/>
    <w:multiLevelType w:val="hybridMultilevel"/>
    <w:tmpl w:val="AFEC7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66D02"/>
    <w:multiLevelType w:val="hybridMultilevel"/>
    <w:tmpl w:val="69BE24FA"/>
    <w:lvl w:ilvl="0" w:tplc="74C2A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7018C"/>
    <w:multiLevelType w:val="hybridMultilevel"/>
    <w:tmpl w:val="830858A8"/>
    <w:lvl w:ilvl="0" w:tplc="95BA8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D54F3"/>
    <w:multiLevelType w:val="hybridMultilevel"/>
    <w:tmpl w:val="851C0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121C9"/>
    <w:multiLevelType w:val="hybridMultilevel"/>
    <w:tmpl w:val="BA9C8276"/>
    <w:lvl w:ilvl="0" w:tplc="514E878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C15AF"/>
    <w:multiLevelType w:val="hybridMultilevel"/>
    <w:tmpl w:val="39CE16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4EF54AA2"/>
    <w:multiLevelType w:val="hybridMultilevel"/>
    <w:tmpl w:val="E2F0A06E"/>
    <w:lvl w:ilvl="0" w:tplc="1DD847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AE18AC"/>
    <w:multiLevelType w:val="hybridMultilevel"/>
    <w:tmpl w:val="7D280380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26F8"/>
    <w:multiLevelType w:val="hybridMultilevel"/>
    <w:tmpl w:val="6B983CD2"/>
    <w:lvl w:ilvl="0" w:tplc="B720C0DC">
      <w:start w:val="1"/>
      <w:numFmt w:val="decimal"/>
      <w:lvlText w:val="%1."/>
      <w:lvlJc w:val="left"/>
      <w:pPr>
        <w:ind w:left="720" w:hanging="360"/>
      </w:pPr>
      <w:rPr>
        <w:rFonts w:eastAsia="Arial Unicode MS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63617"/>
    <w:multiLevelType w:val="hybridMultilevel"/>
    <w:tmpl w:val="3ADEA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781E1E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2" w:tplc="FEFCBD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52A8B3C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2B5AEF"/>
    <w:multiLevelType w:val="hybridMultilevel"/>
    <w:tmpl w:val="26F6EE04"/>
    <w:lvl w:ilvl="0" w:tplc="2EBC65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B742E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817944"/>
    <w:multiLevelType w:val="multilevel"/>
    <w:tmpl w:val="7EFE776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B732A"/>
    <w:multiLevelType w:val="hybridMultilevel"/>
    <w:tmpl w:val="44CE14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8"/>
  </w:num>
  <w:num w:numId="2">
    <w:abstractNumId w:val="27"/>
  </w:num>
  <w:num w:numId="3">
    <w:abstractNumId w:val="24"/>
  </w:num>
  <w:num w:numId="4">
    <w:abstractNumId w:val="17"/>
  </w:num>
  <w:num w:numId="5">
    <w:abstractNumId w:val="15"/>
  </w:num>
  <w:num w:numId="6">
    <w:abstractNumId w:val="6"/>
  </w:num>
  <w:num w:numId="7">
    <w:abstractNumId w:val="19"/>
  </w:num>
  <w:num w:numId="8">
    <w:abstractNumId w:val="10"/>
  </w:num>
  <w:num w:numId="9">
    <w:abstractNumId w:val="7"/>
  </w:num>
  <w:num w:numId="10">
    <w:abstractNumId w:val="12"/>
  </w:num>
  <w:num w:numId="11">
    <w:abstractNumId w:val="13"/>
  </w:num>
  <w:num w:numId="12">
    <w:abstractNumId w:val="9"/>
  </w:num>
  <w:num w:numId="13">
    <w:abstractNumId w:val="26"/>
  </w:num>
  <w:num w:numId="14">
    <w:abstractNumId w:val="23"/>
  </w:num>
  <w:num w:numId="15">
    <w:abstractNumId w:val="22"/>
  </w:num>
  <w:num w:numId="16">
    <w:abstractNumId w:val="2"/>
  </w:num>
  <w:num w:numId="17">
    <w:abstractNumId w:val="25"/>
  </w:num>
  <w:num w:numId="18">
    <w:abstractNumId w:val="16"/>
  </w:num>
  <w:num w:numId="19">
    <w:abstractNumId w:val="18"/>
  </w:num>
  <w:num w:numId="20">
    <w:abstractNumId w:val="14"/>
  </w:num>
  <w:num w:numId="21">
    <w:abstractNumId w:val="5"/>
  </w:num>
  <w:num w:numId="22">
    <w:abstractNumId w:val="11"/>
  </w:num>
  <w:num w:numId="23">
    <w:abstractNumId w:val="8"/>
  </w:num>
  <w:num w:numId="24">
    <w:abstractNumId w:val="17"/>
  </w:num>
  <w:num w:numId="25">
    <w:abstractNumId w:val="10"/>
  </w:num>
  <w:num w:numId="26">
    <w:abstractNumId w:val="20"/>
  </w:num>
  <w:num w:numId="27">
    <w:abstractNumId w:val="4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F3"/>
    <w:rsid w:val="00006FB9"/>
    <w:rsid w:val="00016B9A"/>
    <w:rsid w:val="00027DD0"/>
    <w:rsid w:val="0003274B"/>
    <w:rsid w:val="0005480B"/>
    <w:rsid w:val="00054FA0"/>
    <w:rsid w:val="0007169A"/>
    <w:rsid w:val="00085BDB"/>
    <w:rsid w:val="000865F4"/>
    <w:rsid w:val="00096586"/>
    <w:rsid w:val="000A0A7F"/>
    <w:rsid w:val="000A4434"/>
    <w:rsid w:val="000A5D27"/>
    <w:rsid w:val="000A6525"/>
    <w:rsid w:val="000B02F2"/>
    <w:rsid w:val="000B5909"/>
    <w:rsid w:val="000C2D5D"/>
    <w:rsid w:val="000E1DE1"/>
    <w:rsid w:val="000E32B6"/>
    <w:rsid w:val="000E7B5C"/>
    <w:rsid w:val="000F0800"/>
    <w:rsid w:val="000F5BCD"/>
    <w:rsid w:val="00132A18"/>
    <w:rsid w:val="00146B1E"/>
    <w:rsid w:val="00163732"/>
    <w:rsid w:val="001645E2"/>
    <w:rsid w:val="001661ED"/>
    <w:rsid w:val="0017180D"/>
    <w:rsid w:val="00175E43"/>
    <w:rsid w:val="001804A4"/>
    <w:rsid w:val="00180D71"/>
    <w:rsid w:val="001B7436"/>
    <w:rsid w:val="001C1925"/>
    <w:rsid w:val="001C460F"/>
    <w:rsid w:val="001D105D"/>
    <w:rsid w:val="001D3AD4"/>
    <w:rsid w:val="001D5004"/>
    <w:rsid w:val="001D5539"/>
    <w:rsid w:val="001D6433"/>
    <w:rsid w:val="001D7E17"/>
    <w:rsid w:val="001E291C"/>
    <w:rsid w:val="001F1A83"/>
    <w:rsid w:val="002042E0"/>
    <w:rsid w:val="00212711"/>
    <w:rsid w:val="002133BC"/>
    <w:rsid w:val="00214094"/>
    <w:rsid w:val="002222AD"/>
    <w:rsid w:val="002248F3"/>
    <w:rsid w:val="002374B6"/>
    <w:rsid w:val="002830EA"/>
    <w:rsid w:val="00283B72"/>
    <w:rsid w:val="00292F44"/>
    <w:rsid w:val="002A0C3E"/>
    <w:rsid w:val="002A13D4"/>
    <w:rsid w:val="002A274C"/>
    <w:rsid w:val="002A3EF3"/>
    <w:rsid w:val="002A4F60"/>
    <w:rsid w:val="002A5DE1"/>
    <w:rsid w:val="002B5906"/>
    <w:rsid w:val="002B6506"/>
    <w:rsid w:val="002D7820"/>
    <w:rsid w:val="002E2F4D"/>
    <w:rsid w:val="002E5FB8"/>
    <w:rsid w:val="00306994"/>
    <w:rsid w:val="00336C40"/>
    <w:rsid w:val="00344033"/>
    <w:rsid w:val="003563A5"/>
    <w:rsid w:val="00361957"/>
    <w:rsid w:val="00380068"/>
    <w:rsid w:val="003876A8"/>
    <w:rsid w:val="00394E2E"/>
    <w:rsid w:val="003A0B41"/>
    <w:rsid w:val="003A5FED"/>
    <w:rsid w:val="003A687F"/>
    <w:rsid w:val="003B0731"/>
    <w:rsid w:val="003B274D"/>
    <w:rsid w:val="003B3FD3"/>
    <w:rsid w:val="003C584A"/>
    <w:rsid w:val="003C5E10"/>
    <w:rsid w:val="003D194D"/>
    <w:rsid w:val="003D4CDB"/>
    <w:rsid w:val="003D7590"/>
    <w:rsid w:val="003E0E5B"/>
    <w:rsid w:val="003E2FD6"/>
    <w:rsid w:val="003E6D52"/>
    <w:rsid w:val="003F1B25"/>
    <w:rsid w:val="003F4659"/>
    <w:rsid w:val="003F5E43"/>
    <w:rsid w:val="003F6D82"/>
    <w:rsid w:val="003F720C"/>
    <w:rsid w:val="003F7DFF"/>
    <w:rsid w:val="00414189"/>
    <w:rsid w:val="00417A2F"/>
    <w:rsid w:val="0042660C"/>
    <w:rsid w:val="00437832"/>
    <w:rsid w:val="00445FDD"/>
    <w:rsid w:val="004572B6"/>
    <w:rsid w:val="00457691"/>
    <w:rsid w:val="00457750"/>
    <w:rsid w:val="00477488"/>
    <w:rsid w:val="00477CF6"/>
    <w:rsid w:val="00484C84"/>
    <w:rsid w:val="0049457D"/>
    <w:rsid w:val="004B4F99"/>
    <w:rsid w:val="004B761C"/>
    <w:rsid w:val="004C0318"/>
    <w:rsid w:val="004C417C"/>
    <w:rsid w:val="004C417D"/>
    <w:rsid w:val="004C6EA0"/>
    <w:rsid w:val="004E04A8"/>
    <w:rsid w:val="004E2528"/>
    <w:rsid w:val="004E6D48"/>
    <w:rsid w:val="004E6E38"/>
    <w:rsid w:val="004E73F6"/>
    <w:rsid w:val="004F132E"/>
    <w:rsid w:val="004F5154"/>
    <w:rsid w:val="00500303"/>
    <w:rsid w:val="005012FE"/>
    <w:rsid w:val="00510A2B"/>
    <w:rsid w:val="00513976"/>
    <w:rsid w:val="0052064F"/>
    <w:rsid w:val="00547F08"/>
    <w:rsid w:val="00554D8F"/>
    <w:rsid w:val="00555B5F"/>
    <w:rsid w:val="005621D7"/>
    <w:rsid w:val="005848B1"/>
    <w:rsid w:val="00590FA9"/>
    <w:rsid w:val="00591F08"/>
    <w:rsid w:val="0059224B"/>
    <w:rsid w:val="00597E53"/>
    <w:rsid w:val="005B74EF"/>
    <w:rsid w:val="005C26DE"/>
    <w:rsid w:val="005C5980"/>
    <w:rsid w:val="005C63C6"/>
    <w:rsid w:val="005D083C"/>
    <w:rsid w:val="005D2D5E"/>
    <w:rsid w:val="005D4B23"/>
    <w:rsid w:val="005E7B81"/>
    <w:rsid w:val="005F4FE6"/>
    <w:rsid w:val="006074CE"/>
    <w:rsid w:val="00611E0A"/>
    <w:rsid w:val="0061230E"/>
    <w:rsid w:val="006136DA"/>
    <w:rsid w:val="006142CD"/>
    <w:rsid w:val="00625765"/>
    <w:rsid w:val="00627E65"/>
    <w:rsid w:val="006317FE"/>
    <w:rsid w:val="006338C4"/>
    <w:rsid w:val="00633CF3"/>
    <w:rsid w:val="0063665E"/>
    <w:rsid w:val="0064219D"/>
    <w:rsid w:val="00642BC4"/>
    <w:rsid w:val="00647F3F"/>
    <w:rsid w:val="00650D59"/>
    <w:rsid w:val="00651B6C"/>
    <w:rsid w:val="00664585"/>
    <w:rsid w:val="0066494F"/>
    <w:rsid w:val="00670D1A"/>
    <w:rsid w:val="00672C22"/>
    <w:rsid w:val="00674901"/>
    <w:rsid w:val="00681150"/>
    <w:rsid w:val="006814FD"/>
    <w:rsid w:val="006B100E"/>
    <w:rsid w:val="006B13B3"/>
    <w:rsid w:val="006C1ECF"/>
    <w:rsid w:val="006C441D"/>
    <w:rsid w:val="006C66C8"/>
    <w:rsid w:val="006C7329"/>
    <w:rsid w:val="006D5031"/>
    <w:rsid w:val="006E0327"/>
    <w:rsid w:val="006E24B1"/>
    <w:rsid w:val="006F3B1B"/>
    <w:rsid w:val="007079E6"/>
    <w:rsid w:val="00712146"/>
    <w:rsid w:val="0073341E"/>
    <w:rsid w:val="007344AE"/>
    <w:rsid w:val="007547BD"/>
    <w:rsid w:val="00756D73"/>
    <w:rsid w:val="00764D81"/>
    <w:rsid w:val="0077024E"/>
    <w:rsid w:val="007908DD"/>
    <w:rsid w:val="007A118A"/>
    <w:rsid w:val="007A4C76"/>
    <w:rsid w:val="007B3EA6"/>
    <w:rsid w:val="007B411E"/>
    <w:rsid w:val="007C00C2"/>
    <w:rsid w:val="007E37E2"/>
    <w:rsid w:val="007E7612"/>
    <w:rsid w:val="007F1FF2"/>
    <w:rsid w:val="007F365D"/>
    <w:rsid w:val="008202A8"/>
    <w:rsid w:val="00821BF6"/>
    <w:rsid w:val="00821D26"/>
    <w:rsid w:val="008235DC"/>
    <w:rsid w:val="008324BC"/>
    <w:rsid w:val="0083653A"/>
    <w:rsid w:val="008374BC"/>
    <w:rsid w:val="008426D6"/>
    <w:rsid w:val="00842E1D"/>
    <w:rsid w:val="00852E21"/>
    <w:rsid w:val="00862F88"/>
    <w:rsid w:val="00863B17"/>
    <w:rsid w:val="008675B8"/>
    <w:rsid w:val="00872C98"/>
    <w:rsid w:val="008740CA"/>
    <w:rsid w:val="00896783"/>
    <w:rsid w:val="008B31EF"/>
    <w:rsid w:val="008C1FD1"/>
    <w:rsid w:val="008D230E"/>
    <w:rsid w:val="008D5972"/>
    <w:rsid w:val="008E4F89"/>
    <w:rsid w:val="008E5716"/>
    <w:rsid w:val="008E71E8"/>
    <w:rsid w:val="008F7C2F"/>
    <w:rsid w:val="009034D0"/>
    <w:rsid w:val="00905BC9"/>
    <w:rsid w:val="0092028A"/>
    <w:rsid w:val="0092366F"/>
    <w:rsid w:val="00930077"/>
    <w:rsid w:val="0093562C"/>
    <w:rsid w:val="00937A75"/>
    <w:rsid w:val="0094091F"/>
    <w:rsid w:val="0094412C"/>
    <w:rsid w:val="00944145"/>
    <w:rsid w:val="009466BF"/>
    <w:rsid w:val="0095426D"/>
    <w:rsid w:val="0095480C"/>
    <w:rsid w:val="0095637D"/>
    <w:rsid w:val="00961A00"/>
    <w:rsid w:val="00976E35"/>
    <w:rsid w:val="00980E67"/>
    <w:rsid w:val="009869C8"/>
    <w:rsid w:val="00990685"/>
    <w:rsid w:val="0099350E"/>
    <w:rsid w:val="009A1007"/>
    <w:rsid w:val="009C0AC3"/>
    <w:rsid w:val="009C3DAF"/>
    <w:rsid w:val="009C6B75"/>
    <w:rsid w:val="009D0840"/>
    <w:rsid w:val="009D548F"/>
    <w:rsid w:val="009D7B71"/>
    <w:rsid w:val="009E71B8"/>
    <w:rsid w:val="009F2452"/>
    <w:rsid w:val="009F6B10"/>
    <w:rsid w:val="00A033B5"/>
    <w:rsid w:val="00A1327B"/>
    <w:rsid w:val="00A22725"/>
    <w:rsid w:val="00A24002"/>
    <w:rsid w:val="00A4020A"/>
    <w:rsid w:val="00A4159F"/>
    <w:rsid w:val="00A4477F"/>
    <w:rsid w:val="00A508B2"/>
    <w:rsid w:val="00A5406E"/>
    <w:rsid w:val="00A65151"/>
    <w:rsid w:val="00A72F13"/>
    <w:rsid w:val="00A862DC"/>
    <w:rsid w:val="00A871B4"/>
    <w:rsid w:val="00AA1941"/>
    <w:rsid w:val="00AA524C"/>
    <w:rsid w:val="00AB5D96"/>
    <w:rsid w:val="00AC6E65"/>
    <w:rsid w:val="00AD040B"/>
    <w:rsid w:val="00AD2939"/>
    <w:rsid w:val="00AD2E3B"/>
    <w:rsid w:val="00AD2F1E"/>
    <w:rsid w:val="00AD45B1"/>
    <w:rsid w:val="00AE4EFE"/>
    <w:rsid w:val="00AE6211"/>
    <w:rsid w:val="00AE64DE"/>
    <w:rsid w:val="00AF0E34"/>
    <w:rsid w:val="00AF24CC"/>
    <w:rsid w:val="00AF2E99"/>
    <w:rsid w:val="00AF540D"/>
    <w:rsid w:val="00B14820"/>
    <w:rsid w:val="00B216C9"/>
    <w:rsid w:val="00B21ADA"/>
    <w:rsid w:val="00B355AB"/>
    <w:rsid w:val="00B43EB8"/>
    <w:rsid w:val="00B453B5"/>
    <w:rsid w:val="00B513F3"/>
    <w:rsid w:val="00B52E9D"/>
    <w:rsid w:val="00B56E94"/>
    <w:rsid w:val="00B60141"/>
    <w:rsid w:val="00B62860"/>
    <w:rsid w:val="00B749C7"/>
    <w:rsid w:val="00B831C4"/>
    <w:rsid w:val="00B849A2"/>
    <w:rsid w:val="00B863E6"/>
    <w:rsid w:val="00B91F8D"/>
    <w:rsid w:val="00BA72E3"/>
    <w:rsid w:val="00BB39BC"/>
    <w:rsid w:val="00BB6221"/>
    <w:rsid w:val="00BC5536"/>
    <w:rsid w:val="00BD3C30"/>
    <w:rsid w:val="00C00502"/>
    <w:rsid w:val="00C00A82"/>
    <w:rsid w:val="00C03678"/>
    <w:rsid w:val="00C04A5C"/>
    <w:rsid w:val="00C143D6"/>
    <w:rsid w:val="00C14B8D"/>
    <w:rsid w:val="00C228CA"/>
    <w:rsid w:val="00C26CDD"/>
    <w:rsid w:val="00C45753"/>
    <w:rsid w:val="00C47438"/>
    <w:rsid w:val="00C53023"/>
    <w:rsid w:val="00C55E84"/>
    <w:rsid w:val="00C66CD9"/>
    <w:rsid w:val="00C832AF"/>
    <w:rsid w:val="00CA1265"/>
    <w:rsid w:val="00CA2661"/>
    <w:rsid w:val="00CB4658"/>
    <w:rsid w:val="00CC0C7F"/>
    <w:rsid w:val="00CC17BA"/>
    <w:rsid w:val="00CC2049"/>
    <w:rsid w:val="00CC6AA1"/>
    <w:rsid w:val="00CC7A26"/>
    <w:rsid w:val="00CE72C0"/>
    <w:rsid w:val="00CF47ED"/>
    <w:rsid w:val="00CF5D55"/>
    <w:rsid w:val="00D02C68"/>
    <w:rsid w:val="00D04C5D"/>
    <w:rsid w:val="00D110C1"/>
    <w:rsid w:val="00D11982"/>
    <w:rsid w:val="00D15025"/>
    <w:rsid w:val="00D2290F"/>
    <w:rsid w:val="00D3060E"/>
    <w:rsid w:val="00D40137"/>
    <w:rsid w:val="00D45636"/>
    <w:rsid w:val="00D50CF4"/>
    <w:rsid w:val="00D559B4"/>
    <w:rsid w:val="00D5771D"/>
    <w:rsid w:val="00D62E9A"/>
    <w:rsid w:val="00D67927"/>
    <w:rsid w:val="00D805D9"/>
    <w:rsid w:val="00D83B37"/>
    <w:rsid w:val="00D851A5"/>
    <w:rsid w:val="00D86BF2"/>
    <w:rsid w:val="00D958F6"/>
    <w:rsid w:val="00DA2C12"/>
    <w:rsid w:val="00DA4446"/>
    <w:rsid w:val="00DC0773"/>
    <w:rsid w:val="00DC3974"/>
    <w:rsid w:val="00DC6D98"/>
    <w:rsid w:val="00DC77AD"/>
    <w:rsid w:val="00DD5097"/>
    <w:rsid w:val="00DF40D3"/>
    <w:rsid w:val="00E0301D"/>
    <w:rsid w:val="00E114D3"/>
    <w:rsid w:val="00E234CF"/>
    <w:rsid w:val="00E35F5F"/>
    <w:rsid w:val="00E41EC8"/>
    <w:rsid w:val="00E47070"/>
    <w:rsid w:val="00E64F24"/>
    <w:rsid w:val="00E76CDC"/>
    <w:rsid w:val="00E846D6"/>
    <w:rsid w:val="00E87F45"/>
    <w:rsid w:val="00EA3CA6"/>
    <w:rsid w:val="00EA4DCE"/>
    <w:rsid w:val="00EB6CBA"/>
    <w:rsid w:val="00EB745C"/>
    <w:rsid w:val="00ED1049"/>
    <w:rsid w:val="00ED182C"/>
    <w:rsid w:val="00ED2D05"/>
    <w:rsid w:val="00ED6124"/>
    <w:rsid w:val="00EE1C94"/>
    <w:rsid w:val="00EE489E"/>
    <w:rsid w:val="00EF78AA"/>
    <w:rsid w:val="00F01E58"/>
    <w:rsid w:val="00F06E81"/>
    <w:rsid w:val="00F15103"/>
    <w:rsid w:val="00F15FF3"/>
    <w:rsid w:val="00F2118A"/>
    <w:rsid w:val="00F34E50"/>
    <w:rsid w:val="00F5627D"/>
    <w:rsid w:val="00F62802"/>
    <w:rsid w:val="00F6373C"/>
    <w:rsid w:val="00F64486"/>
    <w:rsid w:val="00F71594"/>
    <w:rsid w:val="00F72B3C"/>
    <w:rsid w:val="00F87B50"/>
    <w:rsid w:val="00F92519"/>
    <w:rsid w:val="00F96644"/>
    <w:rsid w:val="00FB0AD3"/>
    <w:rsid w:val="00FC1A2F"/>
    <w:rsid w:val="00FC1BC6"/>
    <w:rsid w:val="00FC368C"/>
    <w:rsid w:val="00FC62BE"/>
    <w:rsid w:val="00FC6953"/>
    <w:rsid w:val="00FD21F0"/>
    <w:rsid w:val="00FD45AC"/>
    <w:rsid w:val="00FD47EC"/>
    <w:rsid w:val="00FD68B9"/>
    <w:rsid w:val="00FE415A"/>
    <w:rsid w:val="00FF3C79"/>
    <w:rsid w:val="00FF40FA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6C07"/>
  <w15:chartTrackingRefBased/>
  <w15:docId w15:val="{35BE1F85-26E0-4B4F-A9A0-6148B199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925"/>
    <w:pPr>
      <w:keepNext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1C19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44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04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4A4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F01E58"/>
    <w:pPr>
      <w:suppressAutoHyphens/>
      <w:spacing w:after="120" w:line="480" w:lineRule="auto"/>
    </w:pPr>
    <w:rPr>
      <w:rFonts w:ascii="Albertus Medium" w:hAnsi="Albertus Medium" w:cs="Albertus Medium"/>
      <w:color w:val="auto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4EF"/>
    <w:pPr>
      <w:suppressAutoHyphens/>
    </w:pPr>
    <w:rPr>
      <w:rFonts w:ascii="Arial" w:hAnsi="Arial" w:cs="Times New Roman"/>
      <w:color w:val="auto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4EF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5B74E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42E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86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kozlowska@onkologia.bialystok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kapala@onkologia.bialyst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F31F3-3EF8-4239-B16E-153ABEE3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4160</Words>
  <Characters>24966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Katarzyna Kozłowska</cp:lastModifiedBy>
  <cp:revision>7</cp:revision>
  <cp:lastPrinted>2020-10-29T08:03:00Z</cp:lastPrinted>
  <dcterms:created xsi:type="dcterms:W3CDTF">2020-12-03T10:11:00Z</dcterms:created>
  <dcterms:modified xsi:type="dcterms:W3CDTF">2020-12-08T09:05:00Z</dcterms:modified>
</cp:coreProperties>
</file>